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licht"/>
        <w:tblpPr w:rightFromText="1928" w:bottomFromText="567" w:tblpY="1"/>
        <w:tblW w:w="0" w:type="auto"/>
        <w:tblLook w:val="04A0" w:firstRow="1" w:lastRow="0" w:firstColumn="1" w:lastColumn="0" w:noHBand="0" w:noVBand="1"/>
      </w:tblPr>
      <w:tblGrid>
        <w:gridCol w:w="1701"/>
        <w:gridCol w:w="3402"/>
        <w:gridCol w:w="2608"/>
      </w:tblGrid>
      <w:tr w:rsidR="003243AA" w14:paraId="06357D83" w14:textId="77777777">
        <w:trPr>
          <w:trHeight w:hRule="exact" w:val="1814"/>
        </w:trPr>
        <w:tc>
          <w:tcPr>
            <w:tcW w:w="5103" w:type="dxa"/>
            <w:gridSpan w:val="2"/>
          </w:tcPr>
          <w:p w14:paraId="4E1D8F12" w14:textId="77777777" w:rsidR="003243AA" w:rsidRDefault="008D6539">
            <w:pPr>
              <w:pStyle w:val="05Brieftekst"/>
              <w:rPr>
                <w:rFonts w:asciiTheme="majorHAnsi" w:hAnsiTheme="majorHAnsi"/>
                <w:b/>
                <w:color w:val="000000" w:themeColor="text1"/>
                <w:szCs w:val="22"/>
              </w:rPr>
            </w:pPr>
            <w:r>
              <w:rPr>
                <w:rFonts w:asciiTheme="majorHAnsi" w:hAnsiTheme="majorHAnsi"/>
                <w:b/>
                <w:color w:val="000000" w:themeColor="text1"/>
                <w:szCs w:val="22"/>
              </w:rPr>
              <w:t xml:space="preserve"> </w:t>
            </w:r>
          </w:p>
          <w:p w14:paraId="5F06922F" w14:textId="77777777" w:rsidR="003243AA" w:rsidRDefault="008D6539">
            <w:pPr>
              <w:pStyle w:val="05Brieftekst"/>
            </w:pPr>
            <w:r>
              <w:t xml:space="preserve"> </w:t>
            </w:r>
          </w:p>
          <w:p w14:paraId="1A22FD74" w14:textId="77777777" w:rsidR="003243AA" w:rsidRDefault="008D6539">
            <w:pPr>
              <w:pStyle w:val="05Brieftekst"/>
            </w:pPr>
            <w:r>
              <w:t xml:space="preserve"> </w:t>
            </w:r>
          </w:p>
          <w:p w14:paraId="4B61FF97" w14:textId="77777777" w:rsidR="003243AA" w:rsidRDefault="008D6539">
            <w:r>
              <w:t xml:space="preserve"> </w:t>
            </w:r>
          </w:p>
        </w:tc>
        <w:tc>
          <w:tcPr>
            <w:tcW w:w="2608" w:type="dxa"/>
          </w:tcPr>
          <w:p w14:paraId="09972365" w14:textId="77777777" w:rsidR="003243AA" w:rsidRDefault="003243AA"/>
        </w:tc>
      </w:tr>
      <w:tr w:rsidR="003243AA" w14:paraId="78A61B0F" w14:textId="77777777">
        <w:trPr>
          <w:trHeight w:hRule="exact" w:val="482"/>
        </w:trPr>
        <w:tc>
          <w:tcPr>
            <w:tcW w:w="1701" w:type="dxa"/>
          </w:tcPr>
          <w:p w14:paraId="4D1CB752" w14:textId="77777777" w:rsidR="003243AA" w:rsidRDefault="003243AA"/>
        </w:tc>
        <w:tc>
          <w:tcPr>
            <w:tcW w:w="6010" w:type="dxa"/>
            <w:gridSpan w:val="2"/>
          </w:tcPr>
          <w:p w14:paraId="61B1AF7C" w14:textId="77777777" w:rsidR="003243AA" w:rsidRDefault="003243AA"/>
        </w:tc>
      </w:tr>
      <w:tr w:rsidR="003243AA" w14:paraId="692CA0E7" w14:textId="77777777">
        <w:trPr>
          <w:trHeight w:val="284"/>
        </w:trPr>
        <w:tc>
          <w:tcPr>
            <w:tcW w:w="1701" w:type="dxa"/>
          </w:tcPr>
          <w:p w14:paraId="176907B0" w14:textId="77777777" w:rsidR="003243AA" w:rsidRDefault="008D6539">
            <w:pPr>
              <w:pStyle w:val="KenmerkKop"/>
            </w:pPr>
            <w:r w:rsidRPr="004A47A9">
              <w:t>Onderwerp</w:t>
            </w:r>
          </w:p>
        </w:tc>
        <w:tc>
          <w:tcPr>
            <w:tcW w:w="6010" w:type="dxa"/>
            <w:gridSpan w:val="2"/>
          </w:tcPr>
          <w:p w14:paraId="33589A85" w14:textId="35BBA37B" w:rsidR="003243AA" w:rsidRDefault="009A6032">
            <w:pPr>
              <w:pStyle w:val="Kenmerken"/>
            </w:pPr>
            <w:r>
              <w:t>Laatste informatie</w:t>
            </w:r>
            <w:r w:rsidR="00093FAD">
              <w:t xml:space="preserve"> </w:t>
            </w:r>
            <w:r w:rsidR="0025175C">
              <w:t xml:space="preserve">over de </w:t>
            </w:r>
            <w:r w:rsidR="008D6539">
              <w:t xml:space="preserve">nieuwe </w:t>
            </w:r>
            <w:r w:rsidR="00093FAD">
              <w:t>meerzorg</w:t>
            </w:r>
            <w:r w:rsidR="008D6539">
              <w:t xml:space="preserve">systematiek </w:t>
            </w:r>
          </w:p>
        </w:tc>
      </w:tr>
      <w:tr w:rsidR="003243AA" w14:paraId="4CFE8A0C" w14:textId="77777777">
        <w:trPr>
          <w:trHeight w:hRule="exact" w:val="284"/>
        </w:trPr>
        <w:tc>
          <w:tcPr>
            <w:tcW w:w="1701" w:type="dxa"/>
          </w:tcPr>
          <w:p w14:paraId="7025ADC9" w14:textId="77777777" w:rsidR="003243AA" w:rsidRDefault="008D6539">
            <w:pPr>
              <w:pStyle w:val="KenmerkKop"/>
            </w:pPr>
            <w:r w:rsidRPr="004A47A9">
              <w:t>Datum</w:t>
            </w:r>
          </w:p>
        </w:tc>
        <w:tc>
          <w:tcPr>
            <w:tcW w:w="6010" w:type="dxa"/>
            <w:gridSpan w:val="2"/>
          </w:tcPr>
          <w:p w14:paraId="7088D920" w14:textId="2BEB8281" w:rsidR="003243AA" w:rsidRDefault="009A6032">
            <w:pPr>
              <w:pStyle w:val="Kenmerken"/>
            </w:pPr>
            <w:r>
              <w:t>5 juli 2022</w:t>
            </w:r>
          </w:p>
        </w:tc>
      </w:tr>
      <w:tr w:rsidR="003243AA" w14:paraId="472F2BFE" w14:textId="77777777">
        <w:trPr>
          <w:trHeight w:hRule="exact" w:val="284"/>
        </w:trPr>
        <w:tc>
          <w:tcPr>
            <w:tcW w:w="1701" w:type="dxa"/>
          </w:tcPr>
          <w:p w14:paraId="5C02DE13" w14:textId="77777777" w:rsidR="003243AA" w:rsidRDefault="008D6539">
            <w:pPr>
              <w:pStyle w:val="KenmerkKop"/>
            </w:pPr>
            <w:r w:rsidRPr="004A47A9">
              <w:t>Uw kenmerk</w:t>
            </w:r>
          </w:p>
        </w:tc>
        <w:tc>
          <w:tcPr>
            <w:tcW w:w="6010" w:type="dxa"/>
            <w:gridSpan w:val="2"/>
          </w:tcPr>
          <w:p w14:paraId="750E786F" w14:textId="77777777" w:rsidR="003243AA" w:rsidRDefault="00002738">
            <w:pPr>
              <w:pStyle w:val="Kenmerken"/>
            </w:pPr>
            <w:r>
              <w:t xml:space="preserve"> </w:t>
            </w:r>
          </w:p>
        </w:tc>
      </w:tr>
      <w:tr w:rsidR="003243AA" w14:paraId="1F897ACB" w14:textId="77777777">
        <w:trPr>
          <w:trHeight w:hRule="exact" w:val="284"/>
        </w:trPr>
        <w:tc>
          <w:tcPr>
            <w:tcW w:w="1701" w:type="dxa"/>
          </w:tcPr>
          <w:p w14:paraId="77B777E0" w14:textId="77777777" w:rsidR="003243AA" w:rsidRDefault="008D6539">
            <w:pPr>
              <w:pStyle w:val="KenmerkKop"/>
            </w:pPr>
            <w:r w:rsidRPr="004A47A9">
              <w:t>Ons kenmerk</w:t>
            </w:r>
          </w:p>
        </w:tc>
        <w:tc>
          <w:tcPr>
            <w:tcW w:w="6010" w:type="dxa"/>
            <w:gridSpan w:val="2"/>
          </w:tcPr>
          <w:p w14:paraId="547ECCF3" w14:textId="533B99A4" w:rsidR="003243AA" w:rsidRDefault="003243AA">
            <w:pPr>
              <w:pStyle w:val="Kenmerken"/>
            </w:pPr>
          </w:p>
        </w:tc>
      </w:tr>
      <w:tr w:rsidR="003243AA" w14:paraId="7DCD1471" w14:textId="77777777">
        <w:trPr>
          <w:trHeight w:hRule="exact" w:val="284"/>
        </w:trPr>
        <w:tc>
          <w:tcPr>
            <w:tcW w:w="1701" w:type="dxa"/>
          </w:tcPr>
          <w:p w14:paraId="78388287" w14:textId="77777777" w:rsidR="003243AA" w:rsidRDefault="008D6539">
            <w:pPr>
              <w:pStyle w:val="KenmerkKop"/>
            </w:pPr>
            <w:r w:rsidRPr="004A47A9">
              <w:t>Contactpersoon</w:t>
            </w:r>
          </w:p>
        </w:tc>
        <w:tc>
          <w:tcPr>
            <w:tcW w:w="6010" w:type="dxa"/>
            <w:gridSpan w:val="2"/>
          </w:tcPr>
          <w:p w14:paraId="2AF46B82" w14:textId="6EE8EDA5" w:rsidR="003243AA" w:rsidRDefault="003243AA">
            <w:pPr>
              <w:pStyle w:val="Kenmerken"/>
            </w:pPr>
          </w:p>
        </w:tc>
      </w:tr>
    </w:tbl>
    <w:p w14:paraId="13B82846" w14:textId="77777777" w:rsidR="009A6032" w:rsidRDefault="009A6032" w:rsidP="009A6032">
      <w:pPr>
        <w:shd w:val="clear" w:color="auto" w:fill="FFFFFF"/>
        <w:tabs>
          <w:tab w:val="clear" w:pos="284"/>
          <w:tab w:val="clear" w:pos="567"/>
        </w:tabs>
        <w:spacing w:after="100" w:afterAutospacing="1" w:line="240" w:lineRule="auto"/>
        <w:rPr>
          <w:rFonts w:eastAsia="Times New Roman" w:cs="Times New Roman"/>
          <w:color w:val="2E4837"/>
          <w:sz w:val="23"/>
          <w:szCs w:val="23"/>
          <w:lang w:eastAsia="nl-NL"/>
          <w14:numForm w14:val="default"/>
          <w14:numSpacing w14:val="default"/>
        </w:rPr>
      </w:pPr>
      <w:bookmarkStart w:id="0" w:name="_Hlk107496543"/>
    </w:p>
    <w:p w14:paraId="4A1CE935" w14:textId="6C00CA12" w:rsidR="009A6032" w:rsidRPr="009A6032" w:rsidRDefault="009A6032" w:rsidP="009A6032">
      <w:pPr>
        <w:shd w:val="clear" w:color="auto" w:fill="FFFFFF"/>
        <w:tabs>
          <w:tab w:val="clear" w:pos="284"/>
          <w:tab w:val="clear" w:pos="567"/>
        </w:tabs>
        <w:spacing w:after="100" w:afterAutospacing="1" w:line="240" w:lineRule="auto"/>
        <w:rPr>
          <w:rFonts w:eastAsia="Times New Roman" w:cs="Times New Roman"/>
          <w:color w:val="2E4837"/>
          <w:sz w:val="23"/>
          <w:szCs w:val="23"/>
          <w:lang w:eastAsia="nl-NL"/>
          <w14:numForm w14:val="default"/>
          <w14:numSpacing w14:val="default"/>
        </w:rPr>
      </w:pPr>
      <w:r w:rsidRPr="009A6032">
        <w:rPr>
          <w:rFonts w:eastAsia="Times New Roman" w:cs="Times New Roman"/>
          <w:color w:val="2E4837"/>
          <w:sz w:val="23"/>
          <w:szCs w:val="23"/>
          <w:lang w:eastAsia="nl-NL"/>
          <w14:numForm w14:val="default"/>
          <w14:numSpacing w14:val="default"/>
        </w:rPr>
        <w:t>Beste zorgaanbieder,</w:t>
      </w:r>
    </w:p>
    <w:p w14:paraId="522B6D9F" w14:textId="77777777" w:rsidR="009A6032" w:rsidRPr="009A6032" w:rsidRDefault="009A6032" w:rsidP="009A6032">
      <w:pPr>
        <w:shd w:val="clear" w:color="auto" w:fill="FFFFFF"/>
        <w:tabs>
          <w:tab w:val="clear" w:pos="284"/>
          <w:tab w:val="clear" w:pos="567"/>
        </w:tabs>
        <w:spacing w:after="100" w:afterAutospacing="1" w:line="280" w:lineRule="atLeast"/>
        <w:rPr>
          <w:sz w:val="23"/>
          <w:szCs w:val="23"/>
          <w14:numForm w14:val="default"/>
          <w14:numSpacing w14:val="default"/>
        </w:rPr>
      </w:pPr>
      <w:r w:rsidRPr="009A6032">
        <w:rPr>
          <w:rFonts w:eastAsia="Times New Roman" w:cs="Times New Roman"/>
          <w:color w:val="2E4837"/>
          <w:sz w:val="23"/>
          <w:szCs w:val="23"/>
          <w:lang w:eastAsia="nl-NL"/>
          <w14:numForm w14:val="default"/>
          <w14:numSpacing w14:val="default"/>
        </w:rPr>
        <w:t>Hierbij geven wij u de laatste informatie met betrekking tot de nieuwe systematiek meerzorg.</w:t>
      </w:r>
      <w:r w:rsidRPr="009A6032">
        <w:rPr>
          <w:sz w:val="23"/>
          <w:szCs w:val="23"/>
          <w14:numForm w14:val="default"/>
          <w14:numSpacing w14:val="default"/>
        </w:rPr>
        <w:t xml:space="preserve"> </w:t>
      </w:r>
    </w:p>
    <w:p w14:paraId="67193EA8" w14:textId="77777777" w:rsidR="009A6032" w:rsidRPr="009A6032" w:rsidRDefault="009A6032" w:rsidP="009A6032">
      <w:pPr>
        <w:shd w:val="clear" w:color="auto" w:fill="FFFFFF"/>
        <w:tabs>
          <w:tab w:val="clear" w:pos="284"/>
          <w:tab w:val="clear" w:pos="567"/>
        </w:tabs>
        <w:spacing w:after="100" w:afterAutospacing="1" w:line="280" w:lineRule="atLeast"/>
        <w:rPr>
          <w:sz w:val="23"/>
          <w:szCs w:val="23"/>
          <w14:numForm w14:val="default"/>
          <w14:numSpacing w14:val="default"/>
        </w:rPr>
      </w:pPr>
      <w:r w:rsidRPr="009A6032">
        <w:rPr>
          <w:sz w:val="23"/>
          <w:szCs w:val="23"/>
          <w14:numForm w14:val="default"/>
          <w14:numSpacing w14:val="default"/>
        </w:rPr>
        <w:t xml:space="preserve">Meerzorg is bedoeld om kwaliteit van zorg te verbeteren voor cliënten waar het toegewezen  zorgprofiel onvoldoende is om de complexe zorgvraag te beantwoorden. Door meerzorg kan, in uitzonderlijk situaties, de extra inzet van zorg of aanpassing in de context betaald worden. </w:t>
      </w:r>
    </w:p>
    <w:p w14:paraId="4E85A153" w14:textId="77777777" w:rsidR="009A6032" w:rsidRPr="009A6032" w:rsidRDefault="009A6032" w:rsidP="009A6032">
      <w:pPr>
        <w:shd w:val="clear" w:color="auto" w:fill="FFFFFF"/>
        <w:tabs>
          <w:tab w:val="clear" w:pos="284"/>
          <w:tab w:val="clear" w:pos="567"/>
        </w:tabs>
        <w:spacing w:after="100" w:afterAutospacing="1" w:line="280" w:lineRule="atLeast"/>
        <w:rPr>
          <w:sz w:val="23"/>
          <w:szCs w:val="23"/>
          <w14:numForm w14:val="default"/>
          <w14:numSpacing w14:val="default"/>
        </w:rPr>
      </w:pPr>
      <w:r w:rsidRPr="009A6032">
        <w:rPr>
          <w:sz w:val="23"/>
          <w:szCs w:val="23"/>
          <w14:numForm w14:val="default"/>
          <w14:numSpacing w14:val="default"/>
        </w:rPr>
        <w:t xml:space="preserve">De nieuwe systematiek draagt bij aan verbetering of handhaving van kwaliteit van leven. In de nieuwe systematiek wordt er uitgegaan van de zorgvraag van de client en wat er nodig is om hier een passend antwoord op te geven. </w:t>
      </w:r>
    </w:p>
    <w:p w14:paraId="778AD560" w14:textId="77777777" w:rsidR="009A6032" w:rsidRPr="009A6032" w:rsidRDefault="009A6032" w:rsidP="009A6032">
      <w:pPr>
        <w:shd w:val="clear" w:color="auto" w:fill="FFFFFF"/>
        <w:tabs>
          <w:tab w:val="clear" w:pos="284"/>
          <w:tab w:val="clear" w:pos="567"/>
        </w:tabs>
        <w:spacing w:after="100" w:afterAutospacing="1" w:line="280" w:lineRule="atLeast"/>
        <w:rPr>
          <w:sz w:val="23"/>
          <w:szCs w:val="23"/>
          <w14:numForm w14:val="default"/>
          <w14:numSpacing w14:val="default"/>
        </w:rPr>
      </w:pPr>
      <w:r w:rsidRPr="009A6032">
        <w:rPr>
          <w:sz w:val="23"/>
          <w:szCs w:val="23"/>
          <w14:numForm w14:val="default"/>
          <w14:numSpacing w14:val="default"/>
        </w:rPr>
        <w:t>Naast de inhoud, waar de nieuwe meerzorg systematiek op gebaseerd is, wordt er ook gekeken naar de verantwoording van de te besteden middelen en de doelmatigheid waarmee deze worden ingezet. Beide zijn belangrijk voor een duurzame meerzorg regeling.</w:t>
      </w:r>
    </w:p>
    <w:p w14:paraId="2428B71E" w14:textId="77777777" w:rsidR="009A6032" w:rsidRPr="009A6032" w:rsidRDefault="009A6032" w:rsidP="009A6032">
      <w:pPr>
        <w:shd w:val="clear" w:color="auto" w:fill="FFFFFF"/>
        <w:tabs>
          <w:tab w:val="clear" w:pos="284"/>
          <w:tab w:val="clear" w:pos="567"/>
        </w:tabs>
        <w:spacing w:after="100" w:afterAutospacing="1" w:line="280" w:lineRule="atLeast"/>
        <w:rPr>
          <w:rFonts w:eastAsia="Times New Roman" w:cs="Times New Roman"/>
          <w:b/>
          <w:bCs/>
          <w:color w:val="186D60" w:themeColor="accent3" w:themeShade="BF"/>
          <w:sz w:val="23"/>
          <w:szCs w:val="23"/>
          <w:lang w:eastAsia="nl-NL"/>
          <w14:numForm w14:val="default"/>
          <w14:numSpacing w14:val="default"/>
        </w:rPr>
      </w:pPr>
      <w:r w:rsidRPr="009A6032">
        <w:rPr>
          <w:rFonts w:eastAsia="Times New Roman" w:cs="Times New Roman"/>
          <w:b/>
          <w:bCs/>
          <w:color w:val="186D60" w:themeColor="accent3" w:themeShade="BF"/>
          <w:sz w:val="23"/>
          <w:szCs w:val="23"/>
          <w:lang w:eastAsia="nl-NL"/>
          <w14:numForm w14:val="default"/>
          <w14:numSpacing w14:val="default"/>
        </w:rPr>
        <w:t xml:space="preserve">Vandaag delen we met u het eerste gedeelte van de nieuwe meerzorg systematiek </w:t>
      </w:r>
      <w:r w:rsidRPr="009A6032">
        <w:rPr>
          <w:rFonts w:eastAsia="Times New Roman" w:cs="Times New Roman"/>
          <w:color w:val="2E4837"/>
          <w:sz w:val="23"/>
          <w:szCs w:val="23"/>
          <w:lang w:eastAsia="nl-NL"/>
          <w14:numForm w14:val="default"/>
          <w14:numSpacing w14:val="default"/>
        </w:rPr>
        <w:br/>
      </w:r>
      <w:r w:rsidRPr="009A6032">
        <w:rPr>
          <w:rFonts w:eastAsia="Times New Roman" w:cs="Times New Roman"/>
          <w:sz w:val="23"/>
          <w:szCs w:val="23"/>
          <w:lang w:eastAsia="nl-NL"/>
          <w14:numForm w14:val="default"/>
          <w14:numSpacing w14:val="default"/>
        </w:rPr>
        <w:t>Vandaag wordt het inhoudelijke deel van de nieuwe systematiek meerzorg gepubliceerd, bestaande uit het beleidsdocument “Samenwerken aan passende meerzorg” en de  vragenlijsten voor de individuele aanvragen en groepsaanvragen</w:t>
      </w:r>
      <w:r w:rsidRPr="009A6032">
        <w:rPr>
          <w:rFonts w:eastAsia="Times New Roman" w:cs="Times New Roman"/>
          <w:color w:val="2E4837"/>
          <w:sz w:val="23"/>
          <w:szCs w:val="23"/>
          <w:lang w:eastAsia="nl-NL"/>
          <w14:numForm w14:val="default"/>
          <w14:numSpacing w14:val="default"/>
        </w:rPr>
        <w:t xml:space="preserve">. </w:t>
      </w:r>
    </w:p>
    <w:p w14:paraId="305685DD" w14:textId="77777777" w:rsidR="009A6032" w:rsidRDefault="009A6032">
      <w:pPr>
        <w:tabs>
          <w:tab w:val="clear" w:pos="284"/>
          <w:tab w:val="clear" w:pos="567"/>
        </w:tabs>
        <w:spacing w:line="240" w:lineRule="auto"/>
        <w:rPr>
          <w:rFonts w:eastAsia="Times New Roman" w:cs="Times New Roman"/>
          <w:b/>
          <w:bCs/>
          <w:color w:val="186D60" w:themeColor="accent3" w:themeShade="BF"/>
          <w:sz w:val="23"/>
          <w:szCs w:val="23"/>
          <w:lang w:eastAsia="nl-NL"/>
          <w14:numForm w14:val="default"/>
          <w14:numSpacing w14:val="default"/>
        </w:rPr>
      </w:pPr>
      <w:r>
        <w:rPr>
          <w:rFonts w:eastAsia="Times New Roman" w:cs="Times New Roman"/>
          <w:b/>
          <w:bCs/>
          <w:color w:val="186D60" w:themeColor="accent3" w:themeShade="BF"/>
          <w:sz w:val="23"/>
          <w:szCs w:val="23"/>
          <w:lang w:eastAsia="nl-NL"/>
          <w14:numForm w14:val="default"/>
          <w14:numSpacing w14:val="default"/>
        </w:rPr>
        <w:br w:type="page"/>
      </w:r>
    </w:p>
    <w:p w14:paraId="4905BB76" w14:textId="1AEDD023" w:rsidR="009A6032" w:rsidRPr="009A6032" w:rsidRDefault="009A6032" w:rsidP="009A6032">
      <w:pPr>
        <w:shd w:val="clear" w:color="auto" w:fill="FFFFFF"/>
        <w:tabs>
          <w:tab w:val="clear" w:pos="284"/>
          <w:tab w:val="clear" w:pos="567"/>
        </w:tabs>
        <w:spacing w:after="100" w:afterAutospacing="1" w:line="240" w:lineRule="auto"/>
        <w:rPr>
          <w:rFonts w:eastAsia="Times New Roman" w:cs="Times New Roman"/>
          <w:color w:val="2E4837"/>
          <w:sz w:val="23"/>
          <w:szCs w:val="23"/>
          <w:lang w:eastAsia="nl-NL"/>
          <w14:numForm w14:val="default"/>
          <w14:numSpacing w14:val="default"/>
        </w:rPr>
      </w:pPr>
      <w:r w:rsidRPr="009A6032">
        <w:rPr>
          <w:rFonts w:eastAsia="Times New Roman" w:cs="Times New Roman"/>
          <w:b/>
          <w:bCs/>
          <w:color w:val="186D60" w:themeColor="accent3" w:themeShade="BF"/>
          <w:sz w:val="23"/>
          <w:szCs w:val="23"/>
          <w:lang w:eastAsia="nl-NL"/>
          <w14:numForm w14:val="default"/>
          <w14:numSpacing w14:val="default"/>
        </w:rPr>
        <w:lastRenderedPageBreak/>
        <w:t>De rekentool is nog geen onderdeel van deze publicatie</w:t>
      </w:r>
      <w:r w:rsidRPr="009A6032">
        <w:rPr>
          <w:rFonts w:eastAsia="Times New Roman" w:cs="Times New Roman"/>
          <w:color w:val="186D60" w:themeColor="accent3" w:themeShade="BF"/>
          <w:sz w:val="23"/>
          <w:szCs w:val="23"/>
          <w:lang w:eastAsia="nl-NL"/>
          <w14:numForm w14:val="default"/>
          <w14:numSpacing w14:val="default"/>
        </w:rPr>
        <w:br/>
      </w:r>
      <w:r w:rsidRPr="009A6032">
        <w:rPr>
          <w:rFonts w:eastAsia="Times New Roman" w:cs="Times New Roman"/>
          <w:color w:val="2E4837"/>
          <w:sz w:val="23"/>
          <w:szCs w:val="23"/>
          <w:lang w:eastAsia="nl-NL"/>
          <w14:numForm w14:val="default"/>
          <w14:numSpacing w14:val="default"/>
        </w:rPr>
        <w:t xml:space="preserve">Afgelopen week zijn bij de rekentool nog 2 aandachtspunten naar </w:t>
      </w:r>
      <w:r w:rsidRPr="009A6032">
        <w:rPr>
          <w:rFonts w:eastAsia="Times New Roman" w:cs="Times New Roman"/>
          <w:sz w:val="23"/>
          <w:szCs w:val="23"/>
          <w:lang w:eastAsia="nl-NL"/>
          <w14:numForm w14:val="default"/>
          <w14:numSpacing w14:val="default"/>
        </w:rPr>
        <w:t>voren</w:t>
      </w:r>
      <w:r w:rsidRPr="009A6032">
        <w:rPr>
          <w:rFonts w:eastAsia="Times New Roman" w:cs="Times New Roman"/>
          <w:color w:val="FF0000"/>
          <w:sz w:val="23"/>
          <w:szCs w:val="23"/>
          <w:lang w:eastAsia="nl-NL"/>
          <w14:numForm w14:val="default"/>
          <w14:numSpacing w14:val="default"/>
        </w:rPr>
        <w:t xml:space="preserve"> </w:t>
      </w:r>
      <w:r w:rsidRPr="009A6032">
        <w:rPr>
          <w:rFonts w:eastAsia="Times New Roman" w:cs="Times New Roman"/>
          <w:color w:val="2E4837"/>
          <w:sz w:val="23"/>
          <w:szCs w:val="23"/>
          <w:lang w:eastAsia="nl-NL"/>
          <w14:numForm w14:val="default"/>
          <w14:numSpacing w14:val="default"/>
        </w:rPr>
        <w:t>gekomen vanuit de validatie en uit de bespreking van de rekentool met de zorgaanbieders waardoor volledige publicatie van de nieuwe systematiek niet mogelijk is. De aandachtspunten zijn:</w:t>
      </w:r>
    </w:p>
    <w:p w14:paraId="7BF5753B" w14:textId="77777777" w:rsidR="009A6032" w:rsidRPr="009A6032" w:rsidRDefault="009A6032" w:rsidP="009A6032">
      <w:pPr>
        <w:numPr>
          <w:ilvl w:val="0"/>
          <w:numId w:val="24"/>
        </w:numPr>
        <w:shd w:val="clear" w:color="auto" w:fill="FFFFFF"/>
        <w:tabs>
          <w:tab w:val="clear" w:pos="284"/>
          <w:tab w:val="clear" w:pos="567"/>
        </w:tabs>
        <w:spacing w:before="100" w:beforeAutospacing="1" w:after="100" w:afterAutospacing="1" w:line="240" w:lineRule="auto"/>
        <w:rPr>
          <w:rFonts w:eastAsia="Times New Roman" w:cs="Times New Roman"/>
          <w:color w:val="2E4837"/>
          <w:sz w:val="23"/>
          <w:szCs w:val="23"/>
          <w:lang w:eastAsia="nl-NL"/>
          <w14:numForm w14:val="default"/>
          <w14:numSpacing w14:val="default"/>
        </w:rPr>
      </w:pPr>
      <w:r w:rsidRPr="009A6032">
        <w:rPr>
          <w:rFonts w:eastAsia="Times New Roman" w:cs="Times New Roman"/>
          <w:color w:val="2E4837"/>
          <w:sz w:val="23"/>
          <w:szCs w:val="23"/>
          <w:lang w:eastAsia="nl-NL"/>
          <w14:numForm w14:val="default"/>
          <w14:numSpacing w14:val="default"/>
        </w:rPr>
        <w:t>De indirect cliëntgebonden tijd is nog niet congruent verwerkt in de rekentool.</w:t>
      </w:r>
    </w:p>
    <w:p w14:paraId="129F50B2" w14:textId="77777777" w:rsidR="009A6032" w:rsidRPr="009A6032" w:rsidRDefault="009A6032" w:rsidP="009A6032">
      <w:pPr>
        <w:numPr>
          <w:ilvl w:val="0"/>
          <w:numId w:val="24"/>
        </w:numPr>
        <w:shd w:val="clear" w:color="auto" w:fill="FFFFFF"/>
        <w:tabs>
          <w:tab w:val="clear" w:pos="284"/>
          <w:tab w:val="clear" w:pos="567"/>
        </w:tabs>
        <w:spacing w:before="100" w:beforeAutospacing="1" w:after="100" w:afterAutospacing="1" w:line="240" w:lineRule="auto"/>
        <w:rPr>
          <w:rFonts w:eastAsia="Times New Roman" w:cs="Times New Roman"/>
          <w:color w:val="2E4837"/>
          <w:sz w:val="23"/>
          <w:szCs w:val="23"/>
          <w:lang w:eastAsia="nl-NL"/>
          <w14:numForm w14:val="default"/>
          <w14:numSpacing w14:val="default"/>
        </w:rPr>
      </w:pPr>
      <w:r w:rsidRPr="009A6032">
        <w:rPr>
          <w:rFonts w:eastAsia="Times New Roman" w:cs="Times New Roman"/>
          <w:color w:val="2E4837"/>
          <w:sz w:val="23"/>
          <w:szCs w:val="23"/>
          <w:lang w:eastAsia="nl-NL"/>
          <w14:numForm w14:val="default"/>
          <w14:numSpacing w14:val="default"/>
        </w:rPr>
        <w:t>De validatie op maatwerkprofielen is nog niet volledig afgerond, waardoor de landelijke impact  van de invoering van de nieuwe systematiek nog niet berekend kan worden.</w:t>
      </w:r>
    </w:p>
    <w:p w14:paraId="04E784AD" w14:textId="77777777" w:rsidR="009A6032" w:rsidRPr="009A6032" w:rsidRDefault="009A6032" w:rsidP="009A6032">
      <w:pPr>
        <w:shd w:val="clear" w:color="auto" w:fill="FFFFFF"/>
        <w:tabs>
          <w:tab w:val="clear" w:pos="284"/>
          <w:tab w:val="clear" w:pos="567"/>
        </w:tabs>
        <w:spacing w:before="100" w:beforeAutospacing="1" w:after="100" w:afterAutospacing="1" w:line="240" w:lineRule="auto"/>
        <w:rPr>
          <w:rFonts w:eastAsia="Times New Roman" w:cs="Times New Roman"/>
          <w:color w:val="2E4837"/>
          <w:sz w:val="23"/>
          <w:szCs w:val="23"/>
          <w:lang w:eastAsia="nl-NL"/>
          <w14:numForm w14:val="default"/>
          <w14:numSpacing w14:val="default"/>
        </w:rPr>
      </w:pPr>
      <w:r w:rsidRPr="009A6032">
        <w:rPr>
          <w:rFonts w:eastAsia="Times New Roman" w:cs="Times New Roman"/>
          <w:b/>
          <w:bCs/>
          <w:color w:val="186D60" w:themeColor="accent3" w:themeShade="BF"/>
          <w:sz w:val="23"/>
          <w:szCs w:val="23"/>
          <w:lang w:eastAsia="nl-NL"/>
          <w14:numForm w14:val="default"/>
          <w14:numSpacing w14:val="default"/>
        </w:rPr>
        <w:t>Waarom splitsing in publicatie?</w:t>
      </w:r>
      <w:r w:rsidRPr="009A6032">
        <w:rPr>
          <w:rFonts w:eastAsia="Times New Roman" w:cs="Times New Roman"/>
          <w:color w:val="186D60" w:themeColor="accent3" w:themeShade="BF"/>
          <w:sz w:val="23"/>
          <w:szCs w:val="23"/>
          <w:lang w:eastAsia="nl-NL"/>
          <w14:numForm w14:val="default"/>
          <w14:numSpacing w14:val="default"/>
        </w:rPr>
        <w:br/>
      </w:r>
      <w:r w:rsidRPr="009A6032">
        <w:rPr>
          <w:rFonts w:eastAsia="Times New Roman" w:cs="Times New Roman"/>
          <w:color w:val="2E4837"/>
          <w:sz w:val="23"/>
          <w:szCs w:val="23"/>
          <w:lang w:eastAsia="nl-NL"/>
          <w14:numForm w14:val="default"/>
          <w14:numSpacing w14:val="default"/>
        </w:rPr>
        <w:t xml:space="preserve">De nieuwe systematiek vergt een andere manier van kijken naar meerzorg. Het kost tijd om als zorgprofessional dit nieuwe perspectief eigen te maken. Vanuit het veld komen meerdere berichten dat het lastig is om de bezetting aankomende zomerperiode rond te krijgen vanwege de vakantieperiode in combinatie met de Covid besmettingen die weer opspelen.  </w:t>
      </w:r>
    </w:p>
    <w:p w14:paraId="40D98351" w14:textId="77777777" w:rsidR="009A6032" w:rsidRPr="009A6032" w:rsidRDefault="009A6032" w:rsidP="009A6032">
      <w:pPr>
        <w:shd w:val="clear" w:color="auto" w:fill="FFFFFF"/>
        <w:tabs>
          <w:tab w:val="clear" w:pos="284"/>
          <w:tab w:val="clear" w:pos="567"/>
        </w:tabs>
        <w:spacing w:before="100" w:beforeAutospacing="1" w:after="100" w:afterAutospacing="1" w:line="240" w:lineRule="auto"/>
        <w:rPr>
          <w:rFonts w:eastAsia="Times New Roman" w:cs="Times New Roman"/>
          <w:color w:val="2E4837"/>
          <w:sz w:val="23"/>
          <w:szCs w:val="23"/>
          <w:lang w:eastAsia="nl-NL"/>
          <w14:numForm w14:val="default"/>
          <w14:numSpacing w14:val="default"/>
        </w:rPr>
      </w:pPr>
      <w:r w:rsidRPr="009A6032">
        <w:rPr>
          <w:rFonts w:eastAsia="Times New Roman" w:cs="Times New Roman"/>
          <w:color w:val="2E4837"/>
          <w:sz w:val="23"/>
          <w:szCs w:val="23"/>
          <w:lang w:eastAsia="nl-NL"/>
          <w14:numForm w14:val="default"/>
          <w14:numSpacing w14:val="default"/>
        </w:rPr>
        <w:t xml:space="preserve">Zorgkantoren krijgen vanuit de zorgaanbieders geregeld de vraag of het inhoudelijke deel van de nieuwe aanvraagsystematiek alvast gedeeld kan worden. Zo kunnen zorgaanbieders van start met het eigen maken van de nieuwe systematiek en het invullen van de vragenlijst. De rekentool is uiteindelijk alleen de vertaling naar uren op basis van deze vragenlijst. Vandaar de keuze om de publicatie te splitsen. </w:t>
      </w:r>
    </w:p>
    <w:p w14:paraId="738F832E" w14:textId="77777777" w:rsidR="009A6032" w:rsidRPr="009A6032" w:rsidRDefault="009A6032" w:rsidP="009A6032">
      <w:pPr>
        <w:shd w:val="clear" w:color="auto" w:fill="FFFFFF"/>
        <w:tabs>
          <w:tab w:val="clear" w:pos="284"/>
          <w:tab w:val="clear" w:pos="567"/>
        </w:tabs>
        <w:spacing w:before="100" w:beforeAutospacing="1" w:after="100" w:afterAutospacing="1" w:line="240" w:lineRule="auto"/>
        <w:rPr>
          <w:rFonts w:eastAsia="Times New Roman" w:cs="Times New Roman"/>
          <w:sz w:val="23"/>
          <w:szCs w:val="23"/>
          <w:lang w:eastAsia="nl-NL"/>
          <w14:numForm w14:val="default"/>
          <w14:numSpacing w14:val="default"/>
        </w:rPr>
      </w:pPr>
      <w:r w:rsidRPr="009A6032">
        <w:rPr>
          <w:rFonts w:eastAsia="Times New Roman" w:cs="Times New Roman"/>
          <w:b/>
          <w:bCs/>
          <w:color w:val="186D60" w:themeColor="accent3" w:themeShade="BF"/>
          <w:sz w:val="23"/>
          <w:szCs w:val="23"/>
          <w:lang w:eastAsia="nl-NL"/>
          <w14:numForm w14:val="default"/>
          <w14:numSpacing w14:val="default"/>
        </w:rPr>
        <w:t>Vervolg</w:t>
      </w:r>
      <w:r w:rsidRPr="009A6032">
        <w:rPr>
          <w:rFonts w:eastAsia="Times New Roman" w:cs="Times New Roman"/>
          <w:b/>
          <w:bCs/>
          <w:color w:val="186D60" w:themeColor="accent3" w:themeShade="BF"/>
          <w:sz w:val="23"/>
          <w:szCs w:val="23"/>
          <w:lang w:eastAsia="nl-NL"/>
          <w14:numForm w14:val="default"/>
          <w14:numSpacing w14:val="default"/>
        </w:rPr>
        <w:br/>
      </w:r>
      <w:r w:rsidRPr="009A6032">
        <w:rPr>
          <w:rFonts w:eastAsia="Times New Roman" w:cs="Times New Roman"/>
          <w:color w:val="2E4837"/>
          <w:sz w:val="23"/>
          <w:szCs w:val="23"/>
          <w:lang w:eastAsia="nl-NL"/>
          <w14:numForm w14:val="default"/>
          <w14:numSpacing w14:val="default"/>
        </w:rPr>
        <w:t>Informatie over publicatie van de rekentool en tijdslijnen rondom ingangsdatum van de nieuwe systematiek volgen zo spoedig mogelijk.</w:t>
      </w:r>
      <w:r w:rsidRPr="009A6032">
        <w:rPr>
          <w:rFonts w:eastAsia="Times New Roman" w:cs="Times New Roman"/>
          <w:b/>
          <w:bCs/>
          <w:color w:val="186D60" w:themeColor="accent3" w:themeShade="BF"/>
          <w:sz w:val="23"/>
          <w:szCs w:val="23"/>
          <w:lang w:eastAsia="nl-NL"/>
          <w14:numForm w14:val="default"/>
          <w14:numSpacing w14:val="default"/>
        </w:rPr>
        <w:t xml:space="preserve"> </w:t>
      </w:r>
      <w:r w:rsidRPr="009A6032">
        <w:rPr>
          <w:rFonts w:eastAsia="Times New Roman" w:cs="Times New Roman"/>
          <w:color w:val="2E4837"/>
          <w:sz w:val="23"/>
          <w:szCs w:val="23"/>
          <w:lang w:eastAsia="nl-NL"/>
          <w14:numForm w14:val="default"/>
          <w14:numSpacing w14:val="default"/>
        </w:rPr>
        <w:t>De publicatie datum van de rekentool bepaalt uiteindelijk de ingangsdatum van de nieuwe systematiek. Dit zal op elkaar afgestemd worden zodat er voldoende tijd is om de aanvragen in te dienen. De aflopende beschikkingen worden automatisch verlengd zolang de nieuwe systematiek nog niet van kracht is.</w:t>
      </w:r>
      <w:bookmarkEnd w:id="0"/>
    </w:p>
    <w:p w14:paraId="31EF1919" w14:textId="77777777" w:rsidR="00B82FBA" w:rsidRDefault="00B82FBA" w:rsidP="007B1D16"/>
    <w:p w14:paraId="207E0729" w14:textId="1DE5635F" w:rsidR="007B1D16" w:rsidRDefault="007B1D16" w:rsidP="00992B94">
      <w:pPr>
        <w:spacing w:line="240" w:lineRule="auto"/>
        <w:rPr>
          <w:b/>
          <w:bCs/>
          <w:szCs w:val="22"/>
        </w:rPr>
      </w:pPr>
    </w:p>
    <w:p w14:paraId="04220530" w14:textId="77777777" w:rsidR="007B1D16" w:rsidRDefault="007B1D16" w:rsidP="00992B94">
      <w:pPr>
        <w:spacing w:line="240" w:lineRule="auto"/>
        <w:rPr>
          <w:b/>
          <w:bCs/>
          <w:szCs w:val="22"/>
        </w:rPr>
      </w:pPr>
    </w:p>
    <w:sectPr w:rsidR="007B1D16">
      <w:headerReference w:type="even" r:id="rId8"/>
      <w:headerReference w:type="default" r:id="rId9"/>
      <w:footerReference w:type="even" r:id="rId10"/>
      <w:footerReference w:type="default" r:id="rId11"/>
      <w:headerReference w:type="first" r:id="rId12"/>
      <w:footerReference w:type="first" r:id="rId13"/>
      <w:pgSz w:w="11900" w:h="16840"/>
      <w:pgMar w:top="2892"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D394" w14:textId="77777777" w:rsidR="006E23B1" w:rsidRDefault="006E23B1" w:rsidP="00861731">
      <w:r>
        <w:separator/>
      </w:r>
    </w:p>
    <w:p w14:paraId="2BC293C8" w14:textId="77777777" w:rsidR="006E23B1" w:rsidRDefault="006E23B1"/>
    <w:p w14:paraId="62AC3048" w14:textId="77777777" w:rsidR="006E23B1" w:rsidRDefault="006E23B1"/>
  </w:endnote>
  <w:endnote w:type="continuationSeparator" w:id="0">
    <w:p w14:paraId="5DDF0C55" w14:textId="77777777" w:rsidR="006E23B1" w:rsidRDefault="006E23B1" w:rsidP="00861731">
      <w:r>
        <w:continuationSeparator/>
      </w:r>
    </w:p>
    <w:p w14:paraId="50E90693" w14:textId="77777777" w:rsidR="006E23B1" w:rsidRDefault="006E23B1"/>
    <w:p w14:paraId="16AE2340" w14:textId="77777777" w:rsidR="006E23B1" w:rsidRDefault="006E2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New Roman (Hoofdtekst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1FF1" w14:textId="77777777" w:rsidR="00B82FBA" w:rsidRDefault="00B82F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tblpX="8024" w:tblpY="15990"/>
      <w:tblOverlap w:val="never"/>
      <w:tblW w:w="0" w:type="auto"/>
      <w:tblBorders>
        <w:top w:val="none" w:sz="0" w:space="0" w:color="auto"/>
        <w:bottom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6"/>
    </w:tblGrid>
    <w:tr w:rsidR="003243AA" w14:paraId="67DD348C" w14:textId="77777777">
      <w:trPr>
        <w:cnfStyle w:val="100000000000" w:firstRow="1" w:lastRow="0" w:firstColumn="0" w:lastColumn="0" w:oddVBand="0" w:evenVBand="0" w:oddHBand="0" w:evenHBand="0" w:firstRowFirstColumn="0" w:firstRowLastColumn="0" w:lastRowFirstColumn="0" w:lastRowLastColumn="0"/>
        <w:cantSplit/>
        <w:trHeight w:hRule="exact" w:val="284"/>
      </w:trPr>
      <w:tc>
        <w:tcPr>
          <w:cnfStyle w:val="001000000100" w:firstRow="0" w:lastRow="0" w:firstColumn="1" w:lastColumn="0" w:oddVBand="0" w:evenVBand="0" w:oddHBand="0" w:evenHBand="0" w:firstRowFirstColumn="1" w:firstRowLastColumn="0" w:lastRowFirstColumn="0" w:lastRowLastColumn="0"/>
          <w:tcW w:w="1616" w:type="dxa"/>
        </w:tcPr>
        <w:p w14:paraId="3416C054" w14:textId="77777777" w:rsidR="003243AA" w:rsidRDefault="008D6539">
          <w:pPr>
            <w:rPr>
              <w:b w:val="0"/>
              <w:noProof/>
              <w:sz w:val="16"/>
              <w:szCs w:val="16"/>
            </w:rPr>
          </w:pPr>
          <w:r w:rsidRPr="00510514">
            <w:rPr>
              <w:b w:val="0"/>
              <w:noProof/>
              <w:sz w:val="16"/>
              <w:szCs w:val="16"/>
            </w:rPr>
            <w:t xml:space="preserve">pagina </w:t>
          </w:r>
          <w:r w:rsidRPr="00510514">
            <w:rPr>
              <w:noProof/>
              <w:sz w:val="16"/>
              <w:szCs w:val="16"/>
            </w:rPr>
            <w:fldChar w:fldCharType="begin"/>
          </w:r>
          <w:r w:rsidRPr="00510514">
            <w:rPr>
              <w:b w:val="0"/>
              <w:noProof/>
              <w:sz w:val="16"/>
              <w:szCs w:val="16"/>
            </w:rPr>
            <w:instrText xml:space="preserve"> PAGE  \* MERGEFORMAT </w:instrText>
          </w:r>
          <w:r w:rsidRPr="00510514">
            <w:rPr>
              <w:noProof/>
              <w:sz w:val="16"/>
              <w:szCs w:val="16"/>
            </w:rPr>
            <w:fldChar w:fldCharType="separate"/>
          </w:r>
          <w:r w:rsidR="00D63BE5" w:rsidRPr="00510514">
            <w:rPr>
              <w:b w:val="0"/>
              <w:noProof/>
              <w:sz w:val="16"/>
              <w:szCs w:val="16"/>
            </w:rPr>
            <w:t>2</w:t>
          </w:r>
          <w:r w:rsidRPr="00510514">
            <w:rPr>
              <w:noProof/>
              <w:sz w:val="16"/>
              <w:szCs w:val="16"/>
            </w:rPr>
            <w:fldChar w:fldCharType="end"/>
          </w:r>
          <w:r w:rsidRPr="00510514">
            <w:rPr>
              <w:b w:val="0"/>
              <w:noProof/>
              <w:sz w:val="16"/>
              <w:szCs w:val="16"/>
            </w:rPr>
            <w:t xml:space="preserve"> van </w:t>
          </w:r>
          <w:r w:rsidRPr="00510514">
            <w:rPr>
              <w:noProof/>
              <w:sz w:val="16"/>
              <w:szCs w:val="16"/>
            </w:rPr>
            <w:fldChar w:fldCharType="begin"/>
          </w:r>
          <w:r w:rsidRPr="00510514">
            <w:rPr>
              <w:b w:val="0"/>
              <w:noProof/>
              <w:sz w:val="16"/>
              <w:szCs w:val="16"/>
            </w:rPr>
            <w:instrText xml:space="preserve"> NUMPAGES  \* MERGEFORMAT </w:instrText>
          </w:r>
          <w:r w:rsidRPr="00510514">
            <w:rPr>
              <w:noProof/>
              <w:sz w:val="16"/>
              <w:szCs w:val="16"/>
            </w:rPr>
            <w:fldChar w:fldCharType="separate"/>
          </w:r>
          <w:r w:rsidR="00D63BE5" w:rsidRPr="00510514">
            <w:rPr>
              <w:b w:val="0"/>
              <w:noProof/>
              <w:sz w:val="16"/>
              <w:szCs w:val="16"/>
            </w:rPr>
            <w:t>2</w:t>
          </w:r>
          <w:r w:rsidRPr="00510514">
            <w:rPr>
              <w:noProof/>
              <w:sz w:val="16"/>
              <w:szCs w:val="16"/>
            </w:rPr>
            <w:fldChar w:fldCharType="end"/>
          </w:r>
        </w:p>
      </w:tc>
    </w:tr>
  </w:tbl>
  <w:p w14:paraId="2C35DD7D" w14:textId="77777777" w:rsidR="003243AA" w:rsidRDefault="003243A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tblpX="8024" w:tblpY="15990"/>
      <w:tblOverlap w:val="never"/>
      <w:tblW w:w="0" w:type="auto"/>
      <w:tblBorders>
        <w:top w:val="none" w:sz="0" w:space="0" w:color="auto"/>
        <w:bottom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6"/>
    </w:tblGrid>
    <w:tr w:rsidR="003243AA" w14:paraId="1787D0CA" w14:textId="77777777">
      <w:trPr>
        <w:cnfStyle w:val="100000000000" w:firstRow="1" w:lastRow="0" w:firstColumn="0" w:lastColumn="0" w:oddVBand="0" w:evenVBand="0" w:oddHBand="0" w:evenHBand="0" w:firstRowFirstColumn="0" w:firstRowLastColumn="0" w:lastRowFirstColumn="0" w:lastRowLastColumn="0"/>
        <w:cantSplit/>
        <w:trHeight w:hRule="exact" w:val="284"/>
      </w:trPr>
      <w:tc>
        <w:tcPr>
          <w:cnfStyle w:val="001000000100" w:firstRow="0" w:lastRow="0" w:firstColumn="1" w:lastColumn="0" w:oddVBand="0" w:evenVBand="0" w:oddHBand="0" w:evenHBand="0" w:firstRowFirstColumn="1" w:firstRowLastColumn="0" w:lastRowFirstColumn="0" w:lastRowLastColumn="0"/>
          <w:tcW w:w="1616" w:type="dxa"/>
        </w:tcPr>
        <w:p w14:paraId="43DD3004" w14:textId="77777777" w:rsidR="003243AA" w:rsidRDefault="008D6539">
          <w:pPr>
            <w:pStyle w:val="Voettekst"/>
            <w:rPr>
              <w:b w:val="0"/>
            </w:rPr>
          </w:pPr>
          <w:r w:rsidRPr="00ED0F7F">
            <w:rPr>
              <w:b w:val="0"/>
            </w:rPr>
            <w:t xml:space="preserve">pagina </w:t>
          </w:r>
          <w:r w:rsidRPr="00ED0F7F">
            <w:fldChar w:fldCharType="begin"/>
          </w:r>
          <w:r w:rsidRPr="00ED0F7F">
            <w:rPr>
              <w:b w:val="0"/>
            </w:rPr>
            <w:instrText xml:space="preserve"> PAGE  \* MERGEFORMAT </w:instrText>
          </w:r>
          <w:r w:rsidRPr="00ED0F7F">
            <w:fldChar w:fldCharType="separate"/>
          </w:r>
          <w:r w:rsidR="00D63BE5">
            <w:rPr>
              <w:b w:val="0"/>
              <w:noProof/>
            </w:rPr>
            <w:t>1</w:t>
          </w:r>
          <w:r w:rsidRPr="00ED0F7F">
            <w:fldChar w:fldCharType="end"/>
          </w:r>
          <w:r w:rsidRPr="00ED0F7F">
            <w:rPr>
              <w:b w:val="0"/>
            </w:rPr>
            <w:t xml:space="preserve"> van </w:t>
          </w:r>
          <w:r w:rsidRPr="00ED0F7F">
            <w:fldChar w:fldCharType="begin"/>
          </w:r>
          <w:r w:rsidRPr="00ED0F7F">
            <w:rPr>
              <w:b w:val="0"/>
            </w:rPr>
            <w:instrText xml:space="preserve"> NUMPAGES  \* MERGEFORMAT </w:instrText>
          </w:r>
          <w:r w:rsidRPr="00ED0F7F">
            <w:fldChar w:fldCharType="separate"/>
          </w:r>
          <w:r w:rsidR="00D63BE5">
            <w:rPr>
              <w:b w:val="0"/>
              <w:noProof/>
            </w:rPr>
            <w:t>2</w:t>
          </w:r>
          <w:r w:rsidRPr="00ED0F7F">
            <w:fldChar w:fldCharType="end"/>
          </w:r>
        </w:p>
      </w:tc>
    </w:tr>
  </w:tbl>
  <w:p w14:paraId="506185DC" w14:textId="77777777" w:rsidR="003243AA" w:rsidRDefault="003243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235A" w14:textId="77777777" w:rsidR="006E23B1" w:rsidRDefault="006E23B1" w:rsidP="00977D11">
      <w:pPr>
        <w:pStyle w:val="Voetnoottekst"/>
        <w:spacing w:after="120"/>
      </w:pPr>
      <w:r>
        <w:separator/>
      </w:r>
    </w:p>
    <w:p w14:paraId="4E7811CE" w14:textId="77777777" w:rsidR="006E23B1" w:rsidRDefault="006E23B1"/>
  </w:footnote>
  <w:footnote w:type="continuationSeparator" w:id="0">
    <w:p w14:paraId="67F9E635" w14:textId="77777777" w:rsidR="006E23B1" w:rsidRDefault="006E23B1" w:rsidP="00861731">
      <w:r>
        <w:continuationSeparator/>
      </w:r>
    </w:p>
    <w:p w14:paraId="790162FB" w14:textId="77777777" w:rsidR="006E23B1" w:rsidRDefault="006E23B1"/>
    <w:p w14:paraId="453F2E52" w14:textId="77777777" w:rsidR="006E23B1" w:rsidRDefault="006E23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8A74" w14:textId="77777777" w:rsidR="00B82FBA" w:rsidRDefault="00B82FB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51D6" w14:textId="77777777" w:rsidR="000F77A5" w:rsidRDefault="00B175B9" w:rsidP="00960C75">
    <w:pPr>
      <w:pStyle w:val="Koptekst"/>
    </w:pPr>
    <w:r>
      <w:rPr>
        <w:noProof/>
        <w:lang w:eastAsia="nl-NL"/>
      </w:rPr>
      <w:drawing>
        <wp:anchor distT="0" distB="0" distL="114300" distR="114300" simplePos="0" relativeHeight="251664384" behindDoc="1" locked="0" layoutInCell="1" allowOverlap="1" wp14:anchorId="34683FCA" wp14:editId="1E63E78D">
          <wp:simplePos x="0" y="0"/>
          <wp:positionH relativeFrom="page">
            <wp:posOffset>0</wp:posOffset>
          </wp:positionH>
          <wp:positionV relativeFrom="page">
            <wp:posOffset>8461375</wp:posOffset>
          </wp:positionV>
          <wp:extent cx="7560000" cy="223200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N_Footer_Volgvel_300.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2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D0BD" w14:textId="77777777" w:rsidR="000F77A5" w:rsidRDefault="00B175B9" w:rsidP="00960C75">
    <w:pPr>
      <w:pStyle w:val="Koptekst"/>
    </w:pPr>
    <w:r>
      <w:rPr>
        <w:noProof/>
        <w:lang w:eastAsia="nl-NL"/>
      </w:rPr>
      <w:drawing>
        <wp:anchor distT="0" distB="0" distL="114300" distR="114300" simplePos="0" relativeHeight="251662336" behindDoc="1" locked="0" layoutInCell="1" allowOverlap="1" wp14:anchorId="79B6C46A" wp14:editId="739A1F8D">
          <wp:simplePos x="0" y="0"/>
          <wp:positionH relativeFrom="page">
            <wp:posOffset>5941060</wp:posOffset>
          </wp:positionH>
          <wp:positionV relativeFrom="page">
            <wp:posOffset>3312160</wp:posOffset>
          </wp:positionV>
          <wp:extent cx="1080000" cy="1188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_Afzender_300.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188000"/>
                  </a:xfrm>
                  <a:prstGeom prst="rect">
                    <a:avLst/>
                  </a:prstGeom>
                </pic:spPr>
              </pic:pic>
            </a:graphicData>
          </a:graphic>
          <wp14:sizeRelH relativeFrom="margin">
            <wp14:pctWidth>0</wp14:pctWidth>
          </wp14:sizeRelH>
          <wp14:sizeRelV relativeFrom="margin">
            <wp14:pctHeight>0</wp14:pctHeight>
          </wp14:sizeRelV>
        </wp:anchor>
      </w:drawing>
    </w:r>
    <w:r w:rsidR="002227E9">
      <w:rPr>
        <w:noProof/>
        <w:lang w:eastAsia="nl-NL"/>
      </w:rPr>
      <w:drawing>
        <wp:anchor distT="0" distB="0" distL="114300" distR="114300" simplePos="0" relativeHeight="251658240" behindDoc="1" locked="0" layoutInCell="1" allowOverlap="1" wp14:anchorId="7AB9469A" wp14:editId="30D66ED1">
          <wp:simplePos x="0" y="0"/>
          <wp:positionH relativeFrom="page">
            <wp:posOffset>5941060</wp:posOffset>
          </wp:positionH>
          <wp:positionV relativeFrom="page">
            <wp:posOffset>467995</wp:posOffset>
          </wp:positionV>
          <wp:extent cx="1224000" cy="12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Logo_300.png"/>
                  <pic:cNvPicPr/>
                </pic:nvPicPr>
                <pic:blipFill>
                  <a:blip r:embed="rId2">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043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00A82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4E1C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5105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E14EB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6BCA4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71250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3E073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B4D4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D683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2ECD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02E76"/>
    <w:multiLevelType w:val="hybridMultilevel"/>
    <w:tmpl w:val="37B45352"/>
    <w:lvl w:ilvl="0" w:tplc="0FC8B93E">
      <w:start w:val="1"/>
      <w:numFmt w:val="bullet"/>
      <w:pStyle w:val="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EC5645"/>
    <w:multiLevelType w:val="multilevel"/>
    <w:tmpl w:val="D47A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482A4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CE0954"/>
    <w:multiLevelType w:val="hybridMultilevel"/>
    <w:tmpl w:val="32E87454"/>
    <w:lvl w:ilvl="0" w:tplc="452040E2">
      <w:start w:val="1"/>
      <w:numFmt w:val="bullet"/>
      <w:pStyle w:val="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932FA8"/>
    <w:multiLevelType w:val="multilevel"/>
    <w:tmpl w:val="12B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5E3743"/>
    <w:multiLevelType w:val="hybridMultilevel"/>
    <w:tmpl w:val="C4DCD3A4"/>
    <w:lvl w:ilvl="0" w:tplc="DFB0DE1E">
      <w:start w:val="1"/>
      <w:numFmt w:val="decimal"/>
      <w:lvlText w:val="%1."/>
      <w:lvlJc w:val="left"/>
      <w:pPr>
        <w:tabs>
          <w:tab w:val="num" w:pos="227"/>
        </w:tabs>
        <w:ind w:left="227"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A7335"/>
    <w:multiLevelType w:val="hybridMultilevel"/>
    <w:tmpl w:val="1D965460"/>
    <w:lvl w:ilvl="0" w:tplc="EF90EAA4">
      <w:start w:val="1"/>
      <w:numFmt w:val="decimal"/>
      <w:pStyle w:val="KopNummering"/>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95124"/>
    <w:multiLevelType w:val="multilevel"/>
    <w:tmpl w:val="33F467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439125E"/>
    <w:multiLevelType w:val="hybridMultilevel"/>
    <w:tmpl w:val="C898E990"/>
    <w:lvl w:ilvl="0" w:tplc="983CD980">
      <w:start w:val="1"/>
      <w:numFmt w:val="lowerLetter"/>
      <w:pStyle w:val="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80E6E"/>
    <w:multiLevelType w:val="hybridMultilevel"/>
    <w:tmpl w:val="83D60E54"/>
    <w:lvl w:ilvl="0" w:tplc="869EEAE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A5C8B"/>
    <w:multiLevelType w:val="hybridMultilevel"/>
    <w:tmpl w:val="E980565E"/>
    <w:lvl w:ilvl="0" w:tplc="32CABB2A">
      <w:start w:val="1"/>
      <w:numFmt w:val="decimal"/>
      <w:pStyle w:val="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E637C"/>
    <w:multiLevelType w:val="multilevel"/>
    <w:tmpl w:val="9950029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787F717D"/>
    <w:multiLevelType w:val="hybridMultilevel"/>
    <w:tmpl w:val="44EEB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4612862">
    <w:abstractNumId w:val="11"/>
  </w:num>
  <w:num w:numId="2" w16cid:durableId="2008483082">
    <w:abstractNumId w:val="21"/>
  </w:num>
  <w:num w:numId="3" w16cid:durableId="979115829">
    <w:abstractNumId w:val="14"/>
  </w:num>
  <w:num w:numId="4" w16cid:durableId="1130781807">
    <w:abstractNumId w:val="19"/>
  </w:num>
  <w:num w:numId="5" w16cid:durableId="1618443387">
    <w:abstractNumId w:val="0"/>
  </w:num>
  <w:num w:numId="6" w16cid:durableId="1714573828">
    <w:abstractNumId w:val="17"/>
  </w:num>
  <w:num w:numId="7" w16cid:durableId="530459348">
    <w:abstractNumId w:val="20"/>
  </w:num>
  <w:num w:numId="8" w16cid:durableId="2007123872">
    <w:abstractNumId w:val="16"/>
  </w:num>
  <w:num w:numId="9" w16cid:durableId="650258882">
    <w:abstractNumId w:val="13"/>
  </w:num>
  <w:num w:numId="10" w16cid:durableId="1142774479">
    <w:abstractNumId w:val="1"/>
  </w:num>
  <w:num w:numId="11" w16cid:durableId="1861872">
    <w:abstractNumId w:val="2"/>
  </w:num>
  <w:num w:numId="12" w16cid:durableId="1381439191">
    <w:abstractNumId w:val="3"/>
  </w:num>
  <w:num w:numId="13" w16cid:durableId="172575715">
    <w:abstractNumId w:val="4"/>
  </w:num>
  <w:num w:numId="14" w16cid:durableId="1963147636">
    <w:abstractNumId w:val="9"/>
  </w:num>
  <w:num w:numId="15" w16cid:durableId="1793014552">
    <w:abstractNumId w:val="5"/>
  </w:num>
  <w:num w:numId="16" w16cid:durableId="557593878">
    <w:abstractNumId w:val="6"/>
  </w:num>
  <w:num w:numId="17" w16cid:durableId="1776901674">
    <w:abstractNumId w:val="7"/>
  </w:num>
  <w:num w:numId="18" w16cid:durableId="962272738">
    <w:abstractNumId w:val="8"/>
  </w:num>
  <w:num w:numId="19" w16cid:durableId="680355647">
    <w:abstractNumId w:val="10"/>
  </w:num>
  <w:num w:numId="20" w16cid:durableId="1135483635">
    <w:abstractNumId w:val="23"/>
  </w:num>
  <w:num w:numId="21" w16cid:durableId="1521122690">
    <w:abstractNumId w:val="12"/>
  </w:num>
  <w:num w:numId="22" w16cid:durableId="193470033">
    <w:abstractNumId w:val="22"/>
  </w:num>
  <w:num w:numId="23" w16cid:durableId="634071331">
    <w:abstractNumId w:val="15"/>
  </w:num>
  <w:num w:numId="24" w16cid:durableId="9018666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C7"/>
    <w:rsid w:val="00002738"/>
    <w:rsid w:val="00011976"/>
    <w:rsid w:val="0001531A"/>
    <w:rsid w:val="00045B40"/>
    <w:rsid w:val="00067989"/>
    <w:rsid w:val="00073A9F"/>
    <w:rsid w:val="00093FAD"/>
    <w:rsid w:val="000C33F5"/>
    <w:rsid w:val="000C7501"/>
    <w:rsid w:val="000F77A5"/>
    <w:rsid w:val="001026AA"/>
    <w:rsid w:val="00110D6E"/>
    <w:rsid w:val="001143E7"/>
    <w:rsid w:val="00131310"/>
    <w:rsid w:val="00157581"/>
    <w:rsid w:val="00172D90"/>
    <w:rsid w:val="00185AA4"/>
    <w:rsid w:val="001C64AF"/>
    <w:rsid w:val="001E5649"/>
    <w:rsid w:val="00205263"/>
    <w:rsid w:val="00205B55"/>
    <w:rsid w:val="00206625"/>
    <w:rsid w:val="00216DE9"/>
    <w:rsid w:val="002227E9"/>
    <w:rsid w:val="00222CB9"/>
    <w:rsid w:val="00227F69"/>
    <w:rsid w:val="00232385"/>
    <w:rsid w:val="00234B2C"/>
    <w:rsid w:val="00241754"/>
    <w:rsid w:val="00243839"/>
    <w:rsid w:val="00246C7E"/>
    <w:rsid w:val="0025175C"/>
    <w:rsid w:val="00254A8D"/>
    <w:rsid w:val="00271F81"/>
    <w:rsid w:val="00283018"/>
    <w:rsid w:val="002A171A"/>
    <w:rsid w:val="002A5D4A"/>
    <w:rsid w:val="002C620A"/>
    <w:rsid w:val="002D2B9A"/>
    <w:rsid w:val="003119E1"/>
    <w:rsid w:val="00323FDF"/>
    <w:rsid w:val="003243AA"/>
    <w:rsid w:val="003501BF"/>
    <w:rsid w:val="003529AC"/>
    <w:rsid w:val="00353323"/>
    <w:rsid w:val="00392FCF"/>
    <w:rsid w:val="003A641A"/>
    <w:rsid w:val="003B30FD"/>
    <w:rsid w:val="003D0695"/>
    <w:rsid w:val="003D64BA"/>
    <w:rsid w:val="003E55CD"/>
    <w:rsid w:val="003E640A"/>
    <w:rsid w:val="003F45CE"/>
    <w:rsid w:val="00410200"/>
    <w:rsid w:val="00435883"/>
    <w:rsid w:val="00440C89"/>
    <w:rsid w:val="00442816"/>
    <w:rsid w:val="004475AA"/>
    <w:rsid w:val="00447F7B"/>
    <w:rsid w:val="00485065"/>
    <w:rsid w:val="004A02F5"/>
    <w:rsid w:val="004A47A9"/>
    <w:rsid w:val="004C7262"/>
    <w:rsid w:val="004D67DC"/>
    <w:rsid w:val="00510514"/>
    <w:rsid w:val="00511B7F"/>
    <w:rsid w:val="00526F0F"/>
    <w:rsid w:val="00546E96"/>
    <w:rsid w:val="00564C88"/>
    <w:rsid w:val="00595B09"/>
    <w:rsid w:val="005B4419"/>
    <w:rsid w:val="005C6DF3"/>
    <w:rsid w:val="005F5849"/>
    <w:rsid w:val="005F5F10"/>
    <w:rsid w:val="005F7EC1"/>
    <w:rsid w:val="00602F4E"/>
    <w:rsid w:val="00625258"/>
    <w:rsid w:val="00637D22"/>
    <w:rsid w:val="00665C8D"/>
    <w:rsid w:val="0068148E"/>
    <w:rsid w:val="00682C75"/>
    <w:rsid w:val="006A3F0A"/>
    <w:rsid w:val="006C3E07"/>
    <w:rsid w:val="006D12E1"/>
    <w:rsid w:val="006E23B1"/>
    <w:rsid w:val="006E71F9"/>
    <w:rsid w:val="0071296F"/>
    <w:rsid w:val="0076282D"/>
    <w:rsid w:val="0079695B"/>
    <w:rsid w:val="007979BA"/>
    <w:rsid w:val="007B1D16"/>
    <w:rsid w:val="007B41D2"/>
    <w:rsid w:val="007D6FF9"/>
    <w:rsid w:val="007E13F9"/>
    <w:rsid w:val="00813AFE"/>
    <w:rsid w:val="00836080"/>
    <w:rsid w:val="0085212E"/>
    <w:rsid w:val="00856806"/>
    <w:rsid w:val="00861731"/>
    <w:rsid w:val="0086525A"/>
    <w:rsid w:val="008956A3"/>
    <w:rsid w:val="008B670B"/>
    <w:rsid w:val="008B6E1B"/>
    <w:rsid w:val="008D6539"/>
    <w:rsid w:val="008E2EAA"/>
    <w:rsid w:val="008E6847"/>
    <w:rsid w:val="008F34B8"/>
    <w:rsid w:val="009100C5"/>
    <w:rsid w:val="009141ED"/>
    <w:rsid w:val="00933328"/>
    <w:rsid w:val="0093428D"/>
    <w:rsid w:val="00960C75"/>
    <w:rsid w:val="00977D11"/>
    <w:rsid w:val="00992B94"/>
    <w:rsid w:val="009A488E"/>
    <w:rsid w:val="009A6032"/>
    <w:rsid w:val="009B450D"/>
    <w:rsid w:val="009C4AD6"/>
    <w:rsid w:val="009F5865"/>
    <w:rsid w:val="00A4398A"/>
    <w:rsid w:val="00A628CA"/>
    <w:rsid w:val="00A7275C"/>
    <w:rsid w:val="00A87AA8"/>
    <w:rsid w:val="00AB4492"/>
    <w:rsid w:val="00AC3B5F"/>
    <w:rsid w:val="00B060FA"/>
    <w:rsid w:val="00B06928"/>
    <w:rsid w:val="00B131E4"/>
    <w:rsid w:val="00B175B9"/>
    <w:rsid w:val="00B6790E"/>
    <w:rsid w:val="00B82FBA"/>
    <w:rsid w:val="00B84A81"/>
    <w:rsid w:val="00B85D67"/>
    <w:rsid w:val="00B96EB3"/>
    <w:rsid w:val="00BA146B"/>
    <w:rsid w:val="00BA5615"/>
    <w:rsid w:val="00BB126D"/>
    <w:rsid w:val="00BB1354"/>
    <w:rsid w:val="00BB4461"/>
    <w:rsid w:val="00BB63D1"/>
    <w:rsid w:val="00BC4FE5"/>
    <w:rsid w:val="00BE1FD8"/>
    <w:rsid w:val="00BE5403"/>
    <w:rsid w:val="00BF2310"/>
    <w:rsid w:val="00BF3647"/>
    <w:rsid w:val="00C0166B"/>
    <w:rsid w:val="00C043A0"/>
    <w:rsid w:val="00C05B49"/>
    <w:rsid w:val="00C06A41"/>
    <w:rsid w:val="00C16BBE"/>
    <w:rsid w:val="00C36658"/>
    <w:rsid w:val="00C47D7F"/>
    <w:rsid w:val="00C50959"/>
    <w:rsid w:val="00C51B52"/>
    <w:rsid w:val="00C660C1"/>
    <w:rsid w:val="00CB5BE5"/>
    <w:rsid w:val="00CC09F1"/>
    <w:rsid w:val="00CC1B2F"/>
    <w:rsid w:val="00CD39DA"/>
    <w:rsid w:val="00CD4B4D"/>
    <w:rsid w:val="00D10B89"/>
    <w:rsid w:val="00D2072E"/>
    <w:rsid w:val="00D209D5"/>
    <w:rsid w:val="00D20FC7"/>
    <w:rsid w:val="00D546B8"/>
    <w:rsid w:val="00D63BE5"/>
    <w:rsid w:val="00D71D44"/>
    <w:rsid w:val="00D83CCA"/>
    <w:rsid w:val="00D87F06"/>
    <w:rsid w:val="00DA69F8"/>
    <w:rsid w:val="00DC2357"/>
    <w:rsid w:val="00DC58A7"/>
    <w:rsid w:val="00DE086D"/>
    <w:rsid w:val="00E03DCF"/>
    <w:rsid w:val="00E2651C"/>
    <w:rsid w:val="00E323D0"/>
    <w:rsid w:val="00E552F8"/>
    <w:rsid w:val="00E9073C"/>
    <w:rsid w:val="00E968C0"/>
    <w:rsid w:val="00ED0F7F"/>
    <w:rsid w:val="00EE0DB1"/>
    <w:rsid w:val="00EE49C4"/>
    <w:rsid w:val="00EF418D"/>
    <w:rsid w:val="00EF7C6D"/>
    <w:rsid w:val="00F1356B"/>
    <w:rsid w:val="00F5786A"/>
    <w:rsid w:val="00F60637"/>
    <w:rsid w:val="00F626A9"/>
    <w:rsid w:val="00F73C74"/>
    <w:rsid w:val="00F76B6A"/>
    <w:rsid w:val="00F9156F"/>
    <w:rsid w:val="00F97E58"/>
    <w:rsid w:val="00FA521C"/>
    <w:rsid w:val="00FA6BFC"/>
    <w:rsid w:val="00FA7AE2"/>
    <w:rsid w:val="00FD421C"/>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BCF2CA"/>
  <w14:defaultImageDpi w14:val="32767"/>
  <w15:chartTrackingRefBased/>
  <w15:docId w15:val="{FD80C2E2-276B-4316-A1E9-15B72DEA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6658"/>
    <w:pPr>
      <w:tabs>
        <w:tab w:val="left" w:pos="284"/>
        <w:tab w:val="left" w:pos="567"/>
      </w:tabs>
      <w:spacing w:line="276" w:lineRule="auto"/>
    </w:pPr>
    <w:rPr>
      <w:sz w:val="22"/>
      <w:lang w:val="nl-NL"/>
      <w14:numForm w14:val="lining"/>
      <w14:numSpacing w14:val="tabular"/>
    </w:rPr>
  </w:style>
  <w:style w:type="paragraph" w:styleId="Kop1">
    <w:name w:val="heading 1"/>
    <w:basedOn w:val="Standaard"/>
    <w:next w:val="Standaard"/>
    <w:link w:val="Kop1Char"/>
    <w:uiPriority w:val="2"/>
    <w:qFormat/>
    <w:rsid w:val="00CC09F1"/>
    <w:pPr>
      <w:keepNext/>
      <w:keepLines/>
      <w:spacing w:before="240"/>
      <w:outlineLvl w:val="0"/>
    </w:pPr>
    <w:rPr>
      <w:rFonts w:asciiTheme="majorHAnsi" w:eastAsiaTheme="majorEastAsia" w:hAnsiTheme="majorHAnsi" w:cstheme="majorBidi"/>
      <w:color w:val="000000" w:themeColor="text1"/>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060FA"/>
    <w:pPr>
      <w:spacing w:line="200" w:lineRule="exact"/>
    </w:pPr>
    <w:rPr>
      <w:sz w:val="22"/>
    </w:rPr>
    <w:tblPr>
      <w:tblStyleRowBandSize w:val="1"/>
      <w:tblStyleCol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28" w:type="dxa"/>
        <w:left w:w="57" w:type="dxa"/>
        <w:bottom w:w="28" w:type="dxa"/>
        <w:right w:w="57" w:type="dxa"/>
      </w:tblCellMar>
    </w:tblPr>
    <w:tblStylePr w:type="firstRow">
      <w:rPr>
        <w:rFonts w:asciiTheme="majorHAnsi" w:hAnsiTheme="majorHAnsi"/>
        <w:b/>
        <w:sz w:val="22"/>
      </w:rPr>
    </w:tblStylePr>
    <w:tblStylePr w:type="lastRow">
      <w:rPr>
        <w:rFonts w:asciiTheme="minorHAnsi" w:hAnsiTheme="minorHAnsi"/>
        <w:sz w:val="22"/>
      </w:rPr>
    </w:tblStylePr>
    <w:tblStylePr w:type="firstCol">
      <w:pPr>
        <w:wordWrap/>
        <w:spacing w:line="200" w:lineRule="exact"/>
        <w:jc w:val="left"/>
      </w:pPr>
      <w:rPr>
        <w:rFonts w:asciiTheme="minorHAnsi" w:hAnsiTheme="minorHAnsi"/>
        <w:b w:val="0"/>
        <w:sz w:val="22"/>
      </w:rPr>
    </w:tblStylePr>
    <w:tblStylePr w:type="lastCol">
      <w:rPr>
        <w:rFonts w:asciiTheme="minorHAnsi" w:hAnsiTheme="minorHAnsi"/>
        <w:sz w:val="22"/>
      </w:rPr>
    </w:tblStylePr>
    <w:tblStylePr w:type="band1Vert">
      <w:rPr>
        <w:sz w:val="22"/>
      </w:rPr>
    </w:tblStylePr>
    <w:tblStylePr w:type="band2Vert">
      <w:rPr>
        <w:sz w:val="22"/>
      </w:rPr>
    </w:tblStylePr>
    <w:tblStylePr w:type="band1Horz">
      <w:rPr>
        <w:rFonts w:asciiTheme="minorHAnsi" w:hAnsiTheme="minorHAnsi"/>
        <w:sz w:val="22"/>
      </w:rPr>
    </w:tblStylePr>
    <w:tblStylePr w:type="band2Horz">
      <w:rPr>
        <w:sz w:val="22"/>
      </w:r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Koptekst">
    <w:name w:val="header"/>
    <w:basedOn w:val="Standaard"/>
    <w:link w:val="KoptekstChar"/>
    <w:uiPriority w:val="99"/>
    <w:unhideWhenUsed/>
    <w:rsid w:val="00F97E58"/>
    <w:pPr>
      <w:tabs>
        <w:tab w:val="center" w:pos="4680"/>
        <w:tab w:val="right" w:pos="9360"/>
      </w:tabs>
      <w:ind w:left="567"/>
    </w:pPr>
  </w:style>
  <w:style w:type="character" w:customStyle="1" w:styleId="KoptekstChar">
    <w:name w:val="Koptekst Char"/>
    <w:basedOn w:val="Standaardalinea-lettertype"/>
    <w:link w:val="Koptekst"/>
    <w:uiPriority w:val="99"/>
    <w:rsid w:val="00F97E58"/>
    <w:rPr>
      <w:sz w:val="22"/>
      <w:lang w:val="nl-NL"/>
      <w14:numForm w14:val="lining"/>
      <w14:numSpacing w14:val="tabular"/>
    </w:rPr>
  </w:style>
  <w:style w:type="paragraph" w:styleId="Voettekst">
    <w:name w:val="footer"/>
    <w:basedOn w:val="Standaard"/>
    <w:link w:val="VoettekstChar"/>
    <w:uiPriority w:val="99"/>
    <w:unhideWhenUsed/>
    <w:rsid w:val="00ED0F7F"/>
    <w:pPr>
      <w:spacing w:line="200" w:lineRule="exact"/>
    </w:pPr>
    <w:rPr>
      <w:sz w:val="16"/>
    </w:rPr>
  </w:style>
  <w:style w:type="character" w:customStyle="1" w:styleId="VoettekstChar">
    <w:name w:val="Voettekst Char"/>
    <w:basedOn w:val="Standaardalinea-lettertype"/>
    <w:link w:val="Voettekst"/>
    <w:uiPriority w:val="99"/>
    <w:rsid w:val="00ED0F7F"/>
    <w:rPr>
      <w:sz w:val="16"/>
      <w:lang w:val="nl-NL"/>
      <w14:numForm w14:val="lining"/>
      <w14:numSpacing w14:val="tabular"/>
    </w:rPr>
  </w:style>
  <w:style w:type="character" w:customStyle="1" w:styleId="zsysVeldMarkering">
    <w:name w:val="zsysVeldMarkering"/>
    <w:basedOn w:val="Standaardalinea-lettertype"/>
    <w:uiPriority w:val="39"/>
    <w:semiHidden/>
    <w:rsid w:val="00110D6E"/>
    <w:rPr>
      <w:bdr w:val="none" w:sz="0" w:space="0" w:color="auto"/>
      <w:shd w:val="clear" w:color="auto" w:fill="A0C4E8"/>
    </w:rPr>
  </w:style>
  <w:style w:type="paragraph" w:styleId="Titel">
    <w:name w:val="Title"/>
    <w:basedOn w:val="Standaard"/>
    <w:next w:val="Standaard"/>
    <w:link w:val="TitelChar"/>
    <w:uiPriority w:val="8"/>
    <w:qFormat/>
    <w:rsid w:val="00ED0F7F"/>
    <w:pPr>
      <w:spacing w:line="340" w:lineRule="exact"/>
      <w:contextualSpacing/>
    </w:pPr>
    <w:rPr>
      <w:rFonts w:asciiTheme="majorHAnsi" w:eastAsiaTheme="majorEastAsia" w:hAnsiTheme="majorHAnsi" w:cstheme="majorBidi"/>
      <w:b/>
      <w:color w:val="186D60" w:themeColor="text2" w:themeShade="BF"/>
      <w:spacing w:val="-10"/>
      <w:kern w:val="28"/>
      <w:sz w:val="28"/>
      <w:szCs w:val="56"/>
    </w:rPr>
  </w:style>
  <w:style w:type="paragraph" w:customStyle="1" w:styleId="OpsommingN1Bullet">
    <w:name w:val="Opsomming N1 Bullet"/>
    <w:basedOn w:val="Standaard"/>
    <w:uiPriority w:val="4"/>
    <w:qFormat/>
    <w:rsid w:val="00392FCF"/>
    <w:pPr>
      <w:numPr>
        <w:numId w:val="3"/>
      </w:numPr>
      <w:tabs>
        <w:tab w:val="clear" w:pos="284"/>
      </w:tabs>
    </w:pPr>
  </w:style>
  <w:style w:type="paragraph" w:customStyle="1" w:styleId="NummeringN1">
    <w:name w:val="Nummering N1"/>
    <w:basedOn w:val="Standaard"/>
    <w:uiPriority w:val="5"/>
    <w:qFormat/>
    <w:rsid w:val="00392FCF"/>
    <w:pPr>
      <w:numPr>
        <w:numId w:val="2"/>
      </w:numPr>
      <w:tabs>
        <w:tab w:val="clear" w:pos="284"/>
      </w:tabs>
    </w:pPr>
  </w:style>
  <w:style w:type="paragraph" w:customStyle="1" w:styleId="NummeringN2">
    <w:name w:val="Nummering N2"/>
    <w:basedOn w:val="Standaard"/>
    <w:uiPriority w:val="5"/>
    <w:qFormat/>
    <w:rsid w:val="00392FCF"/>
    <w:pPr>
      <w:numPr>
        <w:numId w:val="4"/>
      </w:numPr>
      <w:ind w:left="568" w:hanging="284"/>
    </w:pPr>
  </w:style>
  <w:style w:type="paragraph" w:customStyle="1" w:styleId="OpsommingN2Streep">
    <w:name w:val="Opsomming N2 Streep"/>
    <w:basedOn w:val="Standaard"/>
    <w:uiPriority w:val="4"/>
    <w:qFormat/>
    <w:rsid w:val="00392FCF"/>
    <w:pPr>
      <w:numPr>
        <w:numId w:val="1"/>
      </w:numPr>
      <w:tabs>
        <w:tab w:val="num" w:pos="284"/>
      </w:tabs>
      <w:ind w:left="568" w:hanging="284"/>
    </w:pPr>
  </w:style>
  <w:style w:type="paragraph" w:customStyle="1" w:styleId="Kenmerken">
    <w:name w:val="Kenmerken"/>
    <w:basedOn w:val="Standaard"/>
    <w:uiPriority w:val="10"/>
    <w:qFormat/>
    <w:rsid w:val="00392FCF"/>
    <w:pPr>
      <w:spacing w:line="220" w:lineRule="exact"/>
    </w:pPr>
    <w:rPr>
      <w:sz w:val="20"/>
    </w:rPr>
  </w:style>
  <w:style w:type="character" w:customStyle="1" w:styleId="Kop1Char">
    <w:name w:val="Kop 1 Char"/>
    <w:basedOn w:val="Standaardalinea-lettertype"/>
    <w:link w:val="Kop1"/>
    <w:uiPriority w:val="2"/>
    <w:rsid w:val="00D63BE5"/>
    <w:rPr>
      <w:rFonts w:asciiTheme="majorHAnsi" w:eastAsiaTheme="majorEastAsia" w:hAnsiTheme="majorHAnsi" w:cstheme="majorBidi"/>
      <w:color w:val="000000" w:themeColor="text1"/>
      <w:sz w:val="22"/>
      <w:szCs w:val="32"/>
      <w:lang w:val="nl-NL"/>
      <w14:numForm w14:val="lining"/>
      <w14:numSpacing w14:val="tabular"/>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KopZwart">
    <w:name w:val="Kop Zwart"/>
    <w:basedOn w:val="Standaard"/>
    <w:next w:val="Standaard"/>
    <w:uiPriority w:val="1"/>
    <w:qFormat/>
    <w:rsid w:val="00960C75"/>
    <w:pPr>
      <w:keepNext/>
    </w:pPr>
    <w:rPr>
      <w:rFonts w:asciiTheme="majorHAnsi" w:hAnsiTheme="majorHAnsi"/>
      <w:b/>
      <w:color w:val="000000" w:themeColor="text1"/>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Naamdocument">
    <w:name w:val="Naam document"/>
    <w:basedOn w:val="Standaard"/>
    <w:next w:val="Standaard"/>
    <w:uiPriority w:val="39"/>
    <w:semiHidden/>
    <w:qFormat/>
    <w:rsid w:val="00392FCF"/>
    <w:rPr>
      <w:color w:val="186D60" w:themeColor="text2" w:themeShade="BF"/>
      <w:sz w:val="24"/>
    </w:rPr>
  </w:style>
  <w:style w:type="paragraph" w:customStyle="1" w:styleId="KenmerkKopZwart">
    <w:name w:val="Kenmerk Kop Zwart"/>
    <w:basedOn w:val="Kenmerken"/>
    <w:next w:val="Kenmerken"/>
    <w:uiPriority w:val="10"/>
    <w:qFormat/>
    <w:rsid w:val="00227F69"/>
    <w:rPr>
      <w:b/>
    </w:rPr>
  </w:style>
  <w:style w:type="paragraph" w:customStyle="1" w:styleId="KopNummering">
    <w:name w:val="Kop Nummering"/>
    <w:basedOn w:val="KopZwart"/>
    <w:next w:val="Standaard"/>
    <w:uiPriority w:val="3"/>
    <w:qFormat/>
    <w:rsid w:val="00E323D0"/>
    <w:pPr>
      <w:numPr>
        <w:numId w:val="6"/>
      </w:numPr>
      <w:outlineLvl w:val="0"/>
    </w:pPr>
  </w:style>
  <w:style w:type="character" w:styleId="Hyperlink">
    <w:name w:val="Hyperlink"/>
    <w:basedOn w:val="Standaardalinea-lettertype"/>
    <w:uiPriority w:val="99"/>
    <w:unhideWhenUsed/>
    <w:rsid w:val="00F97E58"/>
    <w:rPr>
      <w:color w:val="0070C0"/>
      <w:u w:val="single"/>
    </w:rPr>
  </w:style>
  <w:style w:type="paragraph" w:styleId="Voetnoottekst">
    <w:name w:val="footnote text"/>
    <w:basedOn w:val="Standaard"/>
    <w:link w:val="VoetnoottekstChar"/>
    <w:uiPriority w:val="99"/>
    <w:unhideWhenUsed/>
    <w:rsid w:val="00392FCF"/>
    <w:pPr>
      <w:spacing w:line="240" w:lineRule="auto"/>
      <w:ind w:left="284" w:hanging="284"/>
    </w:pPr>
    <w:rPr>
      <w:sz w:val="16"/>
    </w:rPr>
  </w:style>
  <w:style w:type="character" w:customStyle="1" w:styleId="VoetnoottekstChar">
    <w:name w:val="Voetnoottekst Char"/>
    <w:basedOn w:val="Standaardalinea-lettertype"/>
    <w:link w:val="Voetnoottekst"/>
    <w:uiPriority w:val="99"/>
    <w:rsid w:val="00546E96"/>
    <w:rPr>
      <w:sz w:val="16"/>
      <w:lang w:val="nl-NL"/>
      <w14:numForm w14:val="lining"/>
      <w14:numSpacing w14:val="tabular"/>
    </w:rPr>
  </w:style>
  <w:style w:type="character" w:styleId="Voetnootmarkering">
    <w:name w:val="footnote reference"/>
    <w:basedOn w:val="Standaardalinea-lettertype"/>
    <w:uiPriority w:val="99"/>
    <w:unhideWhenUsed/>
    <w:rsid w:val="00546E96"/>
    <w:rPr>
      <w:vertAlign w:val="superscript"/>
    </w:rPr>
  </w:style>
  <w:style w:type="character" w:customStyle="1" w:styleId="TitelChar">
    <w:name w:val="Titel Char"/>
    <w:basedOn w:val="Standaardalinea-lettertype"/>
    <w:link w:val="Titel"/>
    <w:uiPriority w:val="8"/>
    <w:rsid w:val="00D63BE5"/>
    <w:rPr>
      <w:rFonts w:asciiTheme="majorHAnsi" w:eastAsiaTheme="majorEastAsia" w:hAnsiTheme="majorHAnsi" w:cstheme="majorBidi"/>
      <w:b/>
      <w:color w:val="186D60" w:themeColor="text2" w:themeShade="BF"/>
      <w:spacing w:val="-10"/>
      <w:kern w:val="28"/>
      <w:sz w:val="28"/>
      <w:szCs w:val="56"/>
      <w:lang w:val="nl-NL"/>
      <w14:numForm w14:val="lining"/>
      <w14:numSpacing w14:val="tabular"/>
    </w:rPr>
  </w:style>
  <w:style w:type="paragraph" w:customStyle="1" w:styleId="TussenkopGroen">
    <w:name w:val="Tussenkop Groen"/>
    <w:basedOn w:val="KopZwart"/>
    <w:next w:val="Standaard"/>
    <w:uiPriority w:val="1"/>
    <w:qFormat/>
    <w:rsid w:val="00960C75"/>
    <w:pPr>
      <w:outlineLvl w:val="0"/>
    </w:pPr>
    <w:rPr>
      <w:color w:val="186D60" w:themeColor="text2" w:themeShade="BF"/>
      <w:sz w:val="21"/>
    </w:rPr>
  </w:style>
  <w:style w:type="paragraph" w:customStyle="1" w:styleId="KenmerkGroen">
    <w:name w:val="Kenmerk Groen"/>
    <w:basedOn w:val="Kenmerken"/>
    <w:uiPriority w:val="10"/>
    <w:qFormat/>
    <w:rsid w:val="00564C88"/>
    <w:rPr>
      <w:color w:val="186D60" w:themeColor="text2" w:themeShade="BF"/>
    </w:rPr>
  </w:style>
  <w:style w:type="paragraph" w:customStyle="1" w:styleId="KenmerkKopGroen">
    <w:name w:val="Kenmerk Kop Groen"/>
    <w:basedOn w:val="KenmerkKopZwart"/>
    <w:next w:val="KenmerkGroen"/>
    <w:uiPriority w:val="10"/>
    <w:qFormat/>
    <w:rsid w:val="006E71F9"/>
    <w:rPr>
      <w:rFonts w:cs="Times New Roman (Hoofdtekst CS)"/>
      <w:smallCaps/>
      <w:color w:val="186D60" w:themeColor="text2" w:themeShade="BF"/>
    </w:rPr>
  </w:style>
  <w:style w:type="table" w:customStyle="1" w:styleId="ZNTabel01">
    <w:name w:val="ZN_Tabel_01"/>
    <w:basedOn w:val="Tabelraster"/>
    <w:uiPriority w:val="99"/>
    <w:rsid w:val="00B060FA"/>
    <w:rPr>
      <w:color w:val="186D60" w:themeColor="text2" w:themeShade="BF"/>
    </w:rPr>
    <w:tblPr/>
    <w:tblStylePr w:type="firstRow">
      <w:rPr>
        <w:rFonts w:asciiTheme="minorHAnsi" w:hAnsiTheme="minorHAnsi"/>
        <w:b/>
        <w:color w:val="186D60" w:themeColor="text2" w:themeShade="BF"/>
        <w:sz w:val="22"/>
      </w:rPr>
    </w:tblStylePr>
    <w:tblStylePr w:type="lastRow">
      <w:rPr>
        <w:rFonts w:asciiTheme="minorHAnsi" w:hAnsiTheme="minorHAnsi"/>
        <w:sz w:val="22"/>
      </w:rPr>
    </w:tblStylePr>
    <w:tblStylePr w:type="firstCol">
      <w:pPr>
        <w:wordWrap/>
        <w:spacing w:line="200" w:lineRule="exact"/>
        <w:jc w:val="left"/>
      </w:pPr>
      <w:rPr>
        <w:rFonts w:asciiTheme="minorHAnsi" w:hAnsiTheme="minorHAnsi"/>
        <w:b w:val="0"/>
        <w:sz w:val="22"/>
      </w:rPr>
    </w:tblStylePr>
    <w:tblStylePr w:type="lastCol">
      <w:rPr>
        <w:rFonts w:asciiTheme="minorHAnsi" w:hAnsiTheme="minorHAnsi"/>
        <w:sz w:val="22"/>
      </w:r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Theme="minorHAnsi" w:hAnsiTheme="minorHAnsi"/>
        <w:sz w:val="22"/>
      </w:rPr>
    </w:tblStylePr>
    <w:tblStylePr w:type="nwCell">
      <w:rPr>
        <w:rFonts w:asciiTheme="minorHAnsi" w:hAnsiTheme="minorHAnsi"/>
        <w:sz w:val="22"/>
      </w:rPr>
    </w:tblStylePr>
    <w:tblStylePr w:type="seCell">
      <w:rPr>
        <w:rFonts w:asciiTheme="minorHAnsi" w:hAnsiTheme="minorHAnsi"/>
        <w:sz w:val="22"/>
      </w:rPr>
    </w:tblStylePr>
    <w:tblStylePr w:type="swCell">
      <w:rPr>
        <w:rFonts w:asciiTheme="minorHAnsi" w:hAnsiTheme="minorHAnsi"/>
        <w:sz w:val="22"/>
      </w:rPr>
    </w:tblStylePr>
  </w:style>
  <w:style w:type="paragraph" w:customStyle="1" w:styleId="TitelVolgvel">
    <w:name w:val="Titel Volgvel"/>
    <w:basedOn w:val="Standaard"/>
    <w:next w:val="Standaard"/>
    <w:uiPriority w:val="9"/>
    <w:semiHidden/>
    <w:qFormat/>
    <w:rsid w:val="00ED0F7F"/>
    <w:pPr>
      <w:spacing w:line="340" w:lineRule="exact"/>
    </w:pPr>
    <w:rPr>
      <w:rFonts w:asciiTheme="majorHAnsi" w:hAnsiTheme="majorHAnsi"/>
      <w:b/>
      <w:color w:val="186D60" w:themeColor="text2" w:themeShade="BF"/>
      <w:sz w:val="28"/>
    </w:rPr>
  </w:style>
  <w:style w:type="paragraph" w:styleId="Ballontekst">
    <w:name w:val="Balloon Text"/>
    <w:basedOn w:val="Standaard"/>
    <w:link w:val="BallontekstChar"/>
    <w:uiPriority w:val="99"/>
    <w:semiHidden/>
    <w:unhideWhenUsed/>
    <w:rsid w:val="003E640A"/>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E640A"/>
    <w:rPr>
      <w:rFonts w:ascii="Times New Roman" w:hAnsi="Times New Roman" w:cs="Times New Roman"/>
      <w:sz w:val="18"/>
      <w:szCs w:val="18"/>
      <w:lang w:val="nl-NL"/>
      <w14:numForm w14:val="lining"/>
      <w14:numSpacing w14:val="tabular"/>
    </w:rPr>
  </w:style>
  <w:style w:type="paragraph" w:customStyle="1" w:styleId="KenmerkKop">
    <w:name w:val="Kenmerk Kop"/>
    <w:basedOn w:val="Kenmerken"/>
    <w:next w:val="Kenmerken"/>
    <w:uiPriority w:val="10"/>
    <w:qFormat/>
    <w:rsid w:val="00B175B9"/>
    <w:pPr>
      <w:spacing w:line="200" w:lineRule="exact"/>
    </w:pPr>
    <w:rPr>
      <w:b/>
      <w:sz w:val="16"/>
      <w14:numForm w14:val="default"/>
      <w14:numSpacing w14:val="default"/>
    </w:rPr>
  </w:style>
  <w:style w:type="paragraph" w:customStyle="1" w:styleId="05Brieftekst">
    <w:name w:val="05_Brieftekst"/>
    <w:basedOn w:val="Standaard"/>
    <w:qFormat/>
    <w:rsid w:val="00002738"/>
  </w:style>
  <w:style w:type="paragraph" w:styleId="Lijstalinea">
    <w:name w:val="List Paragraph"/>
    <w:basedOn w:val="Standaard"/>
    <w:uiPriority w:val="34"/>
    <w:qFormat/>
    <w:rsid w:val="00992B94"/>
    <w:pPr>
      <w:tabs>
        <w:tab w:val="clear" w:pos="284"/>
        <w:tab w:val="clear" w:pos="567"/>
      </w:tabs>
      <w:spacing w:line="280" w:lineRule="atLeast"/>
      <w:ind w:left="720"/>
      <w:contextualSpacing/>
    </w:pPr>
    <w:rPr>
      <w:sz w:val="19"/>
      <w14:numForm w14:val="default"/>
      <w14:numSpacing w14:val="default"/>
    </w:rPr>
  </w:style>
  <w:style w:type="character" w:styleId="Onopgelostemelding">
    <w:name w:val="Unresolved Mention"/>
    <w:basedOn w:val="Standaardalinea-lettertype"/>
    <w:uiPriority w:val="99"/>
    <w:semiHidden/>
    <w:unhideWhenUsed/>
    <w:rsid w:val="00DC2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186525955">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079012871">
      <w:bodyDiv w:val="1"/>
      <w:marLeft w:val="0"/>
      <w:marRight w:val="0"/>
      <w:marTop w:val="0"/>
      <w:marBottom w:val="0"/>
      <w:divBdr>
        <w:top w:val="none" w:sz="0" w:space="0" w:color="auto"/>
        <w:left w:val="none" w:sz="0" w:space="0" w:color="auto"/>
        <w:bottom w:val="none" w:sz="0" w:space="0" w:color="auto"/>
        <w:right w:val="none" w:sz="0" w:space="0" w:color="auto"/>
      </w:divBdr>
    </w:div>
    <w:div w:id="1759717569">
      <w:bodyDiv w:val="1"/>
      <w:marLeft w:val="0"/>
      <w:marRight w:val="0"/>
      <w:marTop w:val="0"/>
      <w:marBottom w:val="0"/>
      <w:divBdr>
        <w:top w:val="none" w:sz="0" w:space="0" w:color="auto"/>
        <w:left w:val="none" w:sz="0" w:space="0" w:color="auto"/>
        <w:bottom w:val="none" w:sz="0" w:space="0" w:color="auto"/>
        <w:right w:val="none" w:sz="0" w:space="0" w:color="auto"/>
      </w:divBdr>
    </w:div>
    <w:div w:id="1944846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AEA099-E930-4749-AEA9-DC579162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478</Words>
  <Characters>2635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Zorgverzekeraars Nederland</Company>
  <LinksUpToDate>false</LinksUpToDate>
  <CharactersWithSpaces>3107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ZN Brief 2019 - versie 1 - mei 2019
Ontwerp: Things to make and do
Template: Ton Persoon</dc:description>
  <cp:lastModifiedBy>Mondria-Mensink, MMB (Mariët)</cp:lastModifiedBy>
  <cp:revision>4</cp:revision>
  <dcterms:created xsi:type="dcterms:W3CDTF">2022-07-07T09:08:00Z</dcterms:created>
  <dcterms:modified xsi:type="dcterms:W3CDTF">2022-07-07T09:13:00Z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51b40b-b0d3-4674-939c-d9f10b9a3b25_Enabled">
    <vt:lpwstr>true</vt:lpwstr>
  </property>
  <property fmtid="{D5CDD505-2E9C-101B-9397-08002B2CF9AE}" pid="3" name="MSIP_Label_dc51b40b-b0d3-4674-939c-d9f10b9a3b25_SetDate">
    <vt:lpwstr>2022-05-12T07:30:01Z</vt:lpwstr>
  </property>
  <property fmtid="{D5CDD505-2E9C-101B-9397-08002B2CF9AE}" pid="4" name="MSIP_Label_dc51b40b-b0d3-4674-939c-d9f10b9a3b25_Method">
    <vt:lpwstr>Standard</vt:lpwstr>
  </property>
  <property fmtid="{D5CDD505-2E9C-101B-9397-08002B2CF9AE}" pid="5" name="MSIP_Label_dc51b40b-b0d3-4674-939c-d9f10b9a3b25_Name">
    <vt:lpwstr>Bedrijfsintern</vt:lpwstr>
  </property>
  <property fmtid="{D5CDD505-2E9C-101B-9397-08002B2CF9AE}" pid="6" name="MSIP_Label_dc51b40b-b0d3-4674-939c-d9f10b9a3b25_SiteId">
    <vt:lpwstr>c37ef212-d4a3-44b6-92df-0d1dff85604f</vt:lpwstr>
  </property>
  <property fmtid="{D5CDD505-2E9C-101B-9397-08002B2CF9AE}" pid="7" name="MSIP_Label_dc51b40b-b0d3-4674-939c-d9f10b9a3b25_ActionId">
    <vt:lpwstr>a824e09a-b42b-4a45-8b7a-ed2ce1372453</vt:lpwstr>
  </property>
  <property fmtid="{D5CDD505-2E9C-101B-9397-08002B2CF9AE}" pid="8" name="MSIP_Label_dc51b40b-b0d3-4674-939c-d9f10b9a3b25_ContentBits">
    <vt:lpwstr>0</vt:lpwstr>
  </property>
</Properties>
</file>