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FD0" w14:textId="5E98C5BF" w:rsidR="007F09DF" w:rsidRPr="008D0C2C" w:rsidRDefault="007F09DF" w:rsidP="00E07052">
      <w:pPr>
        <w:pStyle w:val="02Titel"/>
        <w:rPr>
          <w:sz w:val="32"/>
          <w:szCs w:val="32"/>
        </w:rPr>
      </w:pPr>
      <w:r w:rsidRPr="008D0C2C">
        <w:rPr>
          <w:noProof/>
          <w:sz w:val="32"/>
          <w:szCs w:val="32"/>
        </w:rPr>
        <w:drawing>
          <wp:anchor distT="0" distB="0" distL="114300" distR="114300" simplePos="0" relativeHeight="25166438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8D0C2C">
        <w:rPr>
          <w:sz w:val="32"/>
          <w:szCs w:val="32"/>
        </w:rPr>
        <w:t xml:space="preserve">Aanvraagformulier </w:t>
      </w:r>
      <w:proofErr w:type="spellStart"/>
      <w:r w:rsidR="00D26FE7">
        <w:rPr>
          <w:sz w:val="32"/>
          <w:szCs w:val="32"/>
        </w:rPr>
        <w:t>groepsm</w:t>
      </w:r>
      <w:r w:rsidRPr="008D0C2C">
        <w:rPr>
          <w:sz w:val="32"/>
          <w:szCs w:val="32"/>
        </w:rPr>
        <w:t>eerzorg</w:t>
      </w:r>
      <w:proofErr w:type="spellEnd"/>
      <w:r w:rsidRPr="008D0C2C">
        <w:rPr>
          <w:sz w:val="32"/>
          <w:szCs w:val="32"/>
        </w:rPr>
        <w:t xml:space="preserve"> 2022</w:t>
      </w:r>
    </w:p>
    <w:p w14:paraId="052A2522" w14:textId="3CDF363C" w:rsidR="00D603C1" w:rsidRDefault="00D603C1" w:rsidP="007F09DF">
      <w:pPr>
        <w:pStyle w:val="02Titel"/>
      </w:pPr>
    </w:p>
    <w:p w14:paraId="1525FB69" w14:textId="77777777" w:rsidR="00D603C1" w:rsidRDefault="00D603C1" w:rsidP="00D603C1">
      <w:pPr>
        <w:pStyle w:val="05Rapporttekst"/>
      </w:pPr>
    </w:p>
    <w:p w14:paraId="159E5C40" w14:textId="77777777" w:rsidR="00D603C1" w:rsidRPr="008D0C2C" w:rsidRDefault="00D603C1" w:rsidP="00D603C1">
      <w:pPr>
        <w:pStyle w:val="05Rapporttekst"/>
        <w:rPr>
          <w:sz w:val="24"/>
        </w:rPr>
      </w:pPr>
    </w:p>
    <w:p w14:paraId="4E5B4A70" w14:textId="0A83E007" w:rsidR="00D603C1" w:rsidRPr="00D822F8" w:rsidRDefault="00D603C1" w:rsidP="00D603C1">
      <w:pPr>
        <w:pStyle w:val="05Rapporttekst"/>
        <w:rPr>
          <w:szCs w:val="22"/>
        </w:rPr>
      </w:pPr>
      <w:r w:rsidRPr="00D822F8">
        <w:rPr>
          <w:szCs w:val="22"/>
        </w:rPr>
        <w:t>Meerzorg is extra budget om zorg in te kopen voor cliënten waarbij het budget vanuit het toegewezen zorgprofiel onvoldoende is</w:t>
      </w:r>
      <w:r w:rsidR="00980FB3">
        <w:rPr>
          <w:szCs w:val="22"/>
        </w:rPr>
        <w:t xml:space="preserve"> om complexe zorgvragen te beantwoorden</w:t>
      </w:r>
      <w:r w:rsidRPr="00D822F8">
        <w:rPr>
          <w:szCs w:val="22"/>
        </w:rPr>
        <w:t>. Met dit budget kan extra inzet van zorg of aanpassing van de context worden betaald.</w:t>
      </w:r>
    </w:p>
    <w:p w14:paraId="7A1826C3" w14:textId="59934BD6" w:rsidR="00544C5E" w:rsidRPr="00D822F8" w:rsidRDefault="00544C5E" w:rsidP="00D603C1">
      <w:pPr>
        <w:pStyle w:val="05Rapporttekst"/>
        <w:rPr>
          <w:szCs w:val="22"/>
        </w:rPr>
      </w:pPr>
    </w:p>
    <w:p w14:paraId="02D14363" w14:textId="75E6779C" w:rsidR="002D3548" w:rsidRPr="00D822F8" w:rsidRDefault="002D3548" w:rsidP="00D603C1">
      <w:pPr>
        <w:pStyle w:val="05Rapporttekst"/>
        <w:rPr>
          <w:b/>
          <w:bCs/>
          <w:szCs w:val="22"/>
        </w:rPr>
      </w:pPr>
      <w:r w:rsidRPr="00D822F8">
        <w:rPr>
          <w:b/>
          <w:bCs/>
          <w:szCs w:val="22"/>
        </w:rPr>
        <w:t>Aanvraag meerzorg</w:t>
      </w:r>
    </w:p>
    <w:p w14:paraId="458C2906" w14:textId="292461A7" w:rsidR="00544C5E" w:rsidRPr="00D822F8" w:rsidRDefault="00544C5E" w:rsidP="00D603C1">
      <w:pPr>
        <w:pStyle w:val="05Rapporttekst"/>
        <w:rPr>
          <w:szCs w:val="22"/>
        </w:rPr>
      </w:pPr>
      <w:r w:rsidRPr="00D822F8">
        <w:rPr>
          <w:szCs w:val="22"/>
        </w:rPr>
        <w:t xml:space="preserve">Deze vragenlijst is onderdeel van de procedure om meerzorg aan te vragen. De regeling </w:t>
      </w:r>
      <w:r w:rsidRPr="00D822F8">
        <w:rPr>
          <w:i/>
          <w:iCs/>
          <w:szCs w:val="22"/>
        </w:rPr>
        <w:t>Samen werken aan passende meerzorg 2022</w:t>
      </w:r>
      <w:r w:rsidRPr="00D822F8">
        <w:rPr>
          <w:szCs w:val="22"/>
        </w:rPr>
        <w:t xml:space="preserve"> helpt bij de aanvraag van meerzorg.</w:t>
      </w:r>
    </w:p>
    <w:p w14:paraId="0B3DB07B" w14:textId="77777777" w:rsidR="00544C5E" w:rsidRPr="00D822F8" w:rsidRDefault="00544C5E" w:rsidP="00D603C1">
      <w:pPr>
        <w:pStyle w:val="05Rapporttekst"/>
        <w:rPr>
          <w:szCs w:val="22"/>
        </w:rPr>
      </w:pPr>
    </w:p>
    <w:p w14:paraId="55924411" w14:textId="2F1DEF36" w:rsidR="00544C5E" w:rsidRPr="00D822F8" w:rsidRDefault="00544C5E" w:rsidP="00D603C1">
      <w:pPr>
        <w:pStyle w:val="05Rapporttekst"/>
        <w:rPr>
          <w:szCs w:val="22"/>
        </w:rPr>
      </w:pPr>
      <w:r w:rsidRPr="00D822F8">
        <w:rPr>
          <w:szCs w:val="22"/>
        </w:rPr>
        <w:t xml:space="preserve">De aanvraag </w:t>
      </w:r>
      <w:proofErr w:type="spellStart"/>
      <w:r w:rsidR="000826B8" w:rsidRPr="00D822F8">
        <w:rPr>
          <w:szCs w:val="22"/>
        </w:rPr>
        <w:t>groeps</w:t>
      </w:r>
      <w:r w:rsidRPr="00D822F8">
        <w:rPr>
          <w:szCs w:val="22"/>
        </w:rPr>
        <w:t>meerzorg</w:t>
      </w:r>
      <w:proofErr w:type="spellEnd"/>
      <w:r w:rsidRPr="00D822F8">
        <w:rPr>
          <w:szCs w:val="22"/>
        </w:rPr>
        <w:t xml:space="preserve"> bestaat uit een vragenlijst en reken</w:t>
      </w:r>
      <w:r w:rsidR="003A2833">
        <w:rPr>
          <w:szCs w:val="22"/>
        </w:rPr>
        <w:t>tool</w:t>
      </w:r>
      <w:r w:rsidRPr="00D822F8">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D822F8" w:rsidRDefault="00E07052" w:rsidP="00D603C1">
      <w:pPr>
        <w:pStyle w:val="05Rapporttekst"/>
        <w:rPr>
          <w:szCs w:val="22"/>
        </w:rPr>
      </w:pPr>
    </w:p>
    <w:p w14:paraId="421B4FB5" w14:textId="32E0417A" w:rsidR="00E07052" w:rsidRPr="00D822F8" w:rsidRDefault="00E07052" w:rsidP="00D603C1">
      <w:pPr>
        <w:pStyle w:val="05Rapporttekst"/>
        <w:rPr>
          <w:szCs w:val="22"/>
        </w:rPr>
      </w:pPr>
      <w:r w:rsidRPr="00D822F8">
        <w:rPr>
          <w:szCs w:val="22"/>
        </w:rPr>
        <w:t>De antwoorden kunnen kort, bondig, maar wel volledig zijn (streef naar maximaal 250 woorden per antwoord). Gebruik voor de beantwoording de licht tekstvakken.</w:t>
      </w:r>
    </w:p>
    <w:p w14:paraId="0E4D0732" w14:textId="7F57050E" w:rsidR="00782FDE" w:rsidRPr="00D822F8" w:rsidRDefault="00782FDE" w:rsidP="00D603C1">
      <w:pPr>
        <w:pStyle w:val="05Rapporttekst"/>
        <w:rPr>
          <w:szCs w:val="22"/>
        </w:rPr>
      </w:pPr>
    </w:p>
    <w:p w14:paraId="074DE812" w14:textId="26C8C5BF" w:rsidR="0057303B" w:rsidRPr="00D822F8" w:rsidRDefault="0057303B" w:rsidP="00D603C1">
      <w:pPr>
        <w:pStyle w:val="05Rapporttekst"/>
        <w:rPr>
          <w:b/>
          <w:bCs/>
          <w:szCs w:val="22"/>
        </w:rPr>
      </w:pPr>
      <w:r w:rsidRPr="00D822F8">
        <w:rPr>
          <w:b/>
          <w:bCs/>
          <w:szCs w:val="22"/>
        </w:rPr>
        <w:t>Aanvraagformulier</w:t>
      </w:r>
    </w:p>
    <w:p w14:paraId="0486CE10" w14:textId="4F0D4281" w:rsidR="008D0C2C" w:rsidRPr="00D822F8" w:rsidRDefault="008D0C2C" w:rsidP="00D603C1">
      <w:pPr>
        <w:pStyle w:val="05Rapporttekst"/>
        <w:rPr>
          <w:szCs w:val="22"/>
        </w:rPr>
      </w:pPr>
      <w:r w:rsidRPr="00D822F8">
        <w:rPr>
          <w:szCs w:val="22"/>
        </w:rPr>
        <w:t>Het aanmeldformulier bestaat uit de volgende onderdelen:</w:t>
      </w:r>
    </w:p>
    <w:p w14:paraId="4ABD300C" w14:textId="60278641" w:rsidR="008D0C2C" w:rsidRPr="00D822F8" w:rsidRDefault="008D0C2C" w:rsidP="008D0C2C">
      <w:pPr>
        <w:pStyle w:val="05Rapporttekst"/>
        <w:numPr>
          <w:ilvl w:val="0"/>
          <w:numId w:val="7"/>
        </w:numPr>
        <w:rPr>
          <w:szCs w:val="22"/>
        </w:rPr>
      </w:pPr>
      <w:r w:rsidRPr="00D822F8">
        <w:rPr>
          <w:szCs w:val="22"/>
        </w:rPr>
        <w:t xml:space="preserve">Algemene gegevens </w:t>
      </w:r>
    </w:p>
    <w:p w14:paraId="67565C27" w14:textId="433CBB87" w:rsidR="008D0C2C" w:rsidRPr="00D822F8" w:rsidRDefault="008D0C2C" w:rsidP="008D0C2C">
      <w:pPr>
        <w:pStyle w:val="05Rapporttekst"/>
        <w:numPr>
          <w:ilvl w:val="0"/>
          <w:numId w:val="7"/>
        </w:numPr>
        <w:rPr>
          <w:szCs w:val="22"/>
        </w:rPr>
      </w:pPr>
      <w:r w:rsidRPr="00D822F8">
        <w:rPr>
          <w:szCs w:val="22"/>
        </w:rPr>
        <w:t>Vragenlijst</w:t>
      </w:r>
    </w:p>
    <w:p w14:paraId="0BF30070" w14:textId="2F1741AE" w:rsidR="008D0C2C" w:rsidRPr="00D822F8" w:rsidRDefault="008D0C2C" w:rsidP="008D0C2C">
      <w:pPr>
        <w:pStyle w:val="05Rapporttekst"/>
        <w:numPr>
          <w:ilvl w:val="0"/>
          <w:numId w:val="7"/>
        </w:numPr>
        <w:rPr>
          <w:szCs w:val="22"/>
        </w:rPr>
      </w:pPr>
      <w:r w:rsidRPr="00D822F8">
        <w:rPr>
          <w:szCs w:val="22"/>
        </w:rPr>
        <w:t>Bijlage 1: handleiding voor het invullen van het aanmeldformulier</w:t>
      </w:r>
      <w:r w:rsidR="00276D87" w:rsidRPr="00D822F8">
        <w:rPr>
          <w:szCs w:val="22"/>
        </w:rPr>
        <w:t xml:space="preserve"> </w:t>
      </w:r>
      <w:proofErr w:type="spellStart"/>
      <w:r w:rsidR="00276D87" w:rsidRPr="00D822F8">
        <w:rPr>
          <w:szCs w:val="22"/>
        </w:rPr>
        <w:t>groepsmeerzorg</w:t>
      </w:r>
      <w:proofErr w:type="spellEnd"/>
    </w:p>
    <w:p w14:paraId="6AADA604" w14:textId="77777777" w:rsidR="00E07052" w:rsidRPr="00D822F8" w:rsidRDefault="00E07052" w:rsidP="00D603C1">
      <w:pPr>
        <w:pStyle w:val="05Rapporttekst"/>
        <w:rPr>
          <w:szCs w:val="22"/>
        </w:rPr>
      </w:pPr>
    </w:p>
    <w:p w14:paraId="41D35405" w14:textId="33BACDF5" w:rsidR="00E07052" w:rsidRPr="00D822F8" w:rsidRDefault="00E07052" w:rsidP="00D603C1">
      <w:pPr>
        <w:pStyle w:val="05Rapporttekst"/>
        <w:rPr>
          <w:szCs w:val="22"/>
        </w:rPr>
      </w:pPr>
      <w:r w:rsidRPr="00D822F8">
        <w:rPr>
          <w:szCs w:val="22"/>
        </w:rPr>
        <w:t xml:space="preserve">NB: Alle vragen moeten volledig worden ingevuld. Ook als sprake is van een her-aanvraag. </w:t>
      </w:r>
    </w:p>
    <w:p w14:paraId="207C074C" w14:textId="0CADEFDF" w:rsidR="00B02124" w:rsidRDefault="00B02124">
      <w:pPr>
        <w:spacing w:line="240" w:lineRule="auto"/>
        <w:rPr>
          <w:sz w:val="24"/>
        </w:rPr>
      </w:pPr>
      <w:r>
        <w:rPr>
          <w:sz w:val="24"/>
        </w:rPr>
        <w:br w:type="page"/>
      </w:r>
    </w:p>
    <w:p w14:paraId="07D808CB" w14:textId="761DF832" w:rsidR="008D0C2C" w:rsidRDefault="00B02124" w:rsidP="00B02124">
      <w:pPr>
        <w:pStyle w:val="02Titel"/>
      </w:pPr>
      <w:r>
        <w:lastRenderedPageBreak/>
        <w:t>Algemene gegevens</w:t>
      </w:r>
    </w:p>
    <w:p w14:paraId="76C78B93" w14:textId="60427884" w:rsidR="00B02124" w:rsidRDefault="00B02124" w:rsidP="00B02124">
      <w:pPr>
        <w:pStyle w:val="02Titel"/>
      </w:pPr>
    </w:p>
    <w:p w14:paraId="7116525E" w14:textId="745B229C" w:rsidR="00B02124" w:rsidRPr="00D822F8" w:rsidRDefault="00B02124" w:rsidP="00B02124">
      <w:pPr>
        <w:pStyle w:val="01Brieftekst"/>
        <w:rPr>
          <w:sz w:val="22"/>
          <w:szCs w:val="22"/>
        </w:rPr>
      </w:pPr>
      <w:r w:rsidRPr="00D822F8">
        <w:rPr>
          <w:sz w:val="22"/>
          <w:szCs w:val="22"/>
        </w:rPr>
        <w:t>Vul hieronder de gegevens van de cliënt en de zorgaanbieder in.</w:t>
      </w:r>
    </w:p>
    <w:p w14:paraId="674BAB10" w14:textId="5CEE7055" w:rsidR="00B02124" w:rsidRPr="00D822F8"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10"/>
      </w:tblGrid>
      <w:tr w:rsidR="00B02124" w:rsidRPr="00D822F8" w14:paraId="69FD601F" w14:textId="77777777" w:rsidTr="00E57E0C">
        <w:trPr>
          <w:cnfStyle w:val="100000000000" w:firstRow="1" w:lastRow="0" w:firstColumn="0" w:lastColumn="0" w:oddVBand="0" w:evenVBand="0" w:oddHBand="0"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825" w:type="dxa"/>
          </w:tcPr>
          <w:p w14:paraId="27604C3D" w14:textId="2ECF81BC" w:rsidR="00B02124" w:rsidRPr="00D822F8" w:rsidRDefault="00F21BE7" w:rsidP="00BF7031">
            <w:pPr>
              <w:pStyle w:val="01Brieftekst"/>
              <w:jc w:val="left"/>
              <w:rPr>
                <w:sz w:val="22"/>
                <w:szCs w:val="22"/>
              </w:rPr>
            </w:pPr>
            <w:r w:rsidRPr="00D822F8">
              <w:rPr>
                <w:sz w:val="22"/>
                <w:szCs w:val="22"/>
              </w:rPr>
              <w:t>Naam + indicatie cliënten</w:t>
            </w:r>
          </w:p>
        </w:tc>
        <w:tc>
          <w:tcPr>
            <w:tcW w:w="6210" w:type="dxa"/>
            <w:shd w:val="clear" w:color="auto" w:fill="CCF4EE"/>
          </w:tcPr>
          <w:p w14:paraId="34598984" w14:textId="77777777" w:rsidR="00B02124" w:rsidRPr="00D822F8"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D822F8" w14:paraId="7837F384"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385D76EE" w14:textId="0C1845A2" w:rsidR="00B02124" w:rsidRPr="00D822F8" w:rsidRDefault="00BF7031" w:rsidP="00BF7031">
            <w:pPr>
              <w:pStyle w:val="01Brieftekst"/>
              <w:jc w:val="left"/>
              <w:rPr>
                <w:sz w:val="22"/>
                <w:szCs w:val="22"/>
              </w:rPr>
            </w:pPr>
            <w:r w:rsidRPr="00D822F8">
              <w:rPr>
                <w:sz w:val="22"/>
                <w:szCs w:val="22"/>
              </w:rPr>
              <w:t>Zorgaanbieder</w:t>
            </w:r>
          </w:p>
        </w:tc>
        <w:tc>
          <w:tcPr>
            <w:tcW w:w="6210" w:type="dxa"/>
            <w:shd w:val="clear" w:color="auto" w:fill="CCF4EE"/>
          </w:tcPr>
          <w:p w14:paraId="74A850FD" w14:textId="77777777" w:rsidR="00B02124" w:rsidRPr="00D822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D822F8" w14:paraId="717811C2"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011DD00" w14:textId="1E092CD6" w:rsidR="00B02124" w:rsidRPr="00D822F8" w:rsidRDefault="00BF7031" w:rsidP="00BF7031">
            <w:pPr>
              <w:pStyle w:val="01Brieftekst"/>
              <w:jc w:val="left"/>
              <w:rPr>
                <w:sz w:val="22"/>
                <w:szCs w:val="22"/>
              </w:rPr>
            </w:pPr>
            <w:r w:rsidRPr="00D822F8">
              <w:rPr>
                <w:sz w:val="22"/>
                <w:szCs w:val="22"/>
              </w:rPr>
              <w:t>AGB code</w:t>
            </w:r>
          </w:p>
        </w:tc>
        <w:tc>
          <w:tcPr>
            <w:tcW w:w="6210" w:type="dxa"/>
            <w:shd w:val="clear" w:color="auto" w:fill="CCF4EE"/>
          </w:tcPr>
          <w:p w14:paraId="4857F5A8" w14:textId="77777777" w:rsidR="00B02124" w:rsidRPr="00D822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D822F8" w14:paraId="5DE13DD2" w14:textId="77777777" w:rsidTr="00E57E0C">
        <w:trPr>
          <w:trHeight w:val="791"/>
        </w:trPr>
        <w:tc>
          <w:tcPr>
            <w:cnfStyle w:val="001000000000" w:firstRow="0" w:lastRow="0" w:firstColumn="1" w:lastColumn="0" w:oddVBand="0" w:evenVBand="0" w:oddHBand="0" w:evenHBand="0" w:firstRowFirstColumn="0" w:firstRowLastColumn="0" w:lastRowFirstColumn="0" w:lastRowLastColumn="0"/>
            <w:tcW w:w="2825" w:type="dxa"/>
          </w:tcPr>
          <w:p w14:paraId="264E4440" w14:textId="64C7171E" w:rsidR="00B02124" w:rsidRPr="00D822F8" w:rsidRDefault="00BF7031" w:rsidP="00BF7031">
            <w:pPr>
              <w:pStyle w:val="01Brieftekst"/>
              <w:jc w:val="left"/>
              <w:rPr>
                <w:sz w:val="22"/>
                <w:szCs w:val="22"/>
              </w:rPr>
            </w:pPr>
            <w:r w:rsidRPr="00D822F8">
              <w:rPr>
                <w:sz w:val="22"/>
                <w:szCs w:val="22"/>
              </w:rPr>
              <w:t>Aanvraag somatisch of gedragsmatig?</w:t>
            </w:r>
          </w:p>
        </w:tc>
        <w:tc>
          <w:tcPr>
            <w:tcW w:w="6210" w:type="dxa"/>
            <w:shd w:val="clear" w:color="auto" w:fill="CCF4EE"/>
          </w:tcPr>
          <w:p w14:paraId="239D1FFF" w14:textId="77777777" w:rsidR="00B02124" w:rsidRPr="00D822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0132A263" w14:textId="77777777" w:rsidTr="00E54F50">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12E89F44" w14:textId="06D7176C" w:rsidR="00E017BB" w:rsidRPr="00D822F8" w:rsidRDefault="00E017BB" w:rsidP="00E017BB">
            <w:pPr>
              <w:pStyle w:val="01Brieftekst"/>
              <w:jc w:val="left"/>
              <w:rPr>
                <w:sz w:val="22"/>
                <w:szCs w:val="22"/>
              </w:rPr>
            </w:pPr>
            <w:r w:rsidRPr="00D822F8">
              <w:rPr>
                <w:sz w:val="22"/>
                <w:szCs w:val="22"/>
              </w:rPr>
              <w:t>Manager zorgaanbieder:</w:t>
            </w:r>
          </w:p>
        </w:tc>
      </w:tr>
      <w:tr w:rsidR="00BF7031" w:rsidRPr="00D822F8" w14:paraId="170620E3"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FE92E34" w14:textId="20A36D95" w:rsidR="00BF7031" w:rsidRPr="00D822F8" w:rsidRDefault="00BF7031" w:rsidP="00BF7031">
            <w:pPr>
              <w:pStyle w:val="01Brieftekst"/>
              <w:jc w:val="left"/>
              <w:rPr>
                <w:sz w:val="22"/>
                <w:szCs w:val="22"/>
              </w:rPr>
            </w:pPr>
            <w:r w:rsidRPr="00D822F8">
              <w:rPr>
                <w:sz w:val="22"/>
                <w:szCs w:val="22"/>
              </w:rPr>
              <w:t>Naam</w:t>
            </w:r>
          </w:p>
        </w:tc>
        <w:tc>
          <w:tcPr>
            <w:tcW w:w="6210" w:type="dxa"/>
            <w:shd w:val="clear" w:color="auto" w:fill="CCF4EE"/>
          </w:tcPr>
          <w:p w14:paraId="1F9E4D3F"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D822F8" w14:paraId="0891B8B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3AE62FF2" w14:textId="51DA8021" w:rsidR="00BF7031" w:rsidRPr="00D822F8" w:rsidRDefault="00BF7031" w:rsidP="00BF7031">
            <w:pPr>
              <w:pStyle w:val="01Brieftekst"/>
              <w:jc w:val="left"/>
              <w:rPr>
                <w:sz w:val="22"/>
                <w:szCs w:val="22"/>
              </w:rPr>
            </w:pPr>
            <w:r w:rsidRPr="00D822F8">
              <w:rPr>
                <w:sz w:val="22"/>
                <w:szCs w:val="22"/>
              </w:rPr>
              <w:t>Telefoonnummer</w:t>
            </w:r>
          </w:p>
        </w:tc>
        <w:tc>
          <w:tcPr>
            <w:tcW w:w="6210" w:type="dxa"/>
            <w:shd w:val="clear" w:color="auto" w:fill="CCF4EE"/>
          </w:tcPr>
          <w:p w14:paraId="2BCA3CF8"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700E9E14"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4863A4C" w14:textId="6C98018A" w:rsidR="00E017BB" w:rsidRPr="00D822F8" w:rsidRDefault="00E017BB" w:rsidP="00E017BB">
            <w:pPr>
              <w:pStyle w:val="01Brieftekst"/>
              <w:jc w:val="left"/>
              <w:rPr>
                <w:sz w:val="22"/>
                <w:szCs w:val="22"/>
              </w:rPr>
            </w:pPr>
            <w:r w:rsidRPr="00D822F8">
              <w:rPr>
                <w:sz w:val="22"/>
                <w:szCs w:val="22"/>
              </w:rPr>
              <w:t>Mailadres</w:t>
            </w:r>
          </w:p>
        </w:tc>
        <w:tc>
          <w:tcPr>
            <w:tcW w:w="6210" w:type="dxa"/>
            <w:shd w:val="clear" w:color="auto" w:fill="CCF4EE"/>
          </w:tcPr>
          <w:p w14:paraId="2C771934"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0E9C6E07"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3BBE4CFE" w14:textId="603CC36E" w:rsidR="00E017BB" w:rsidRPr="00D822F8" w:rsidRDefault="00E017BB" w:rsidP="00E017BB">
            <w:pPr>
              <w:pStyle w:val="01Brieftekst"/>
              <w:jc w:val="left"/>
              <w:rPr>
                <w:sz w:val="22"/>
                <w:szCs w:val="22"/>
              </w:rPr>
            </w:pPr>
            <w:r w:rsidRPr="00D822F8">
              <w:rPr>
                <w:sz w:val="22"/>
                <w:szCs w:val="22"/>
              </w:rPr>
              <w:t>Zorginhoudelijk deskundige/ behandelaar:</w:t>
            </w:r>
          </w:p>
        </w:tc>
      </w:tr>
      <w:tr w:rsidR="00BF7031" w:rsidRPr="00D822F8" w14:paraId="21CA3466"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6B37BC35" w14:textId="0069F016" w:rsidR="00BF7031" w:rsidRPr="00D822F8" w:rsidRDefault="00E017BB" w:rsidP="00E017BB">
            <w:pPr>
              <w:pStyle w:val="01Brieftekst"/>
              <w:jc w:val="left"/>
              <w:rPr>
                <w:sz w:val="22"/>
                <w:szCs w:val="22"/>
              </w:rPr>
            </w:pPr>
            <w:r w:rsidRPr="00D822F8">
              <w:rPr>
                <w:sz w:val="22"/>
                <w:szCs w:val="22"/>
              </w:rPr>
              <w:t xml:space="preserve">Naam </w:t>
            </w:r>
          </w:p>
        </w:tc>
        <w:tc>
          <w:tcPr>
            <w:tcW w:w="6210" w:type="dxa"/>
            <w:shd w:val="clear" w:color="auto" w:fill="CCF4EE"/>
          </w:tcPr>
          <w:p w14:paraId="543C20FC"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D822F8" w14:paraId="69B5DA0A"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62B7C4CF" w14:textId="72D50B4F" w:rsidR="00BF7031" w:rsidRPr="00D822F8" w:rsidRDefault="00E017BB" w:rsidP="00E017BB">
            <w:pPr>
              <w:pStyle w:val="01Brieftekst"/>
              <w:jc w:val="left"/>
              <w:rPr>
                <w:sz w:val="22"/>
                <w:szCs w:val="22"/>
              </w:rPr>
            </w:pPr>
            <w:r w:rsidRPr="00D822F8">
              <w:rPr>
                <w:sz w:val="22"/>
                <w:szCs w:val="22"/>
              </w:rPr>
              <w:t>Telefoonnummer</w:t>
            </w:r>
          </w:p>
        </w:tc>
        <w:tc>
          <w:tcPr>
            <w:tcW w:w="6210" w:type="dxa"/>
            <w:shd w:val="clear" w:color="auto" w:fill="CCF4EE"/>
          </w:tcPr>
          <w:p w14:paraId="3F062492"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2F070FEE"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E809023" w14:textId="7FFA0519" w:rsidR="00E017BB" w:rsidRPr="00D822F8" w:rsidRDefault="00E017BB" w:rsidP="00E017BB">
            <w:pPr>
              <w:pStyle w:val="01Brieftekst"/>
              <w:jc w:val="left"/>
              <w:rPr>
                <w:sz w:val="22"/>
                <w:szCs w:val="22"/>
              </w:rPr>
            </w:pPr>
            <w:r w:rsidRPr="00D822F8">
              <w:rPr>
                <w:sz w:val="22"/>
                <w:szCs w:val="22"/>
              </w:rPr>
              <w:t>Mailadres</w:t>
            </w:r>
          </w:p>
        </w:tc>
        <w:tc>
          <w:tcPr>
            <w:tcW w:w="6210" w:type="dxa"/>
            <w:shd w:val="clear" w:color="auto" w:fill="CCF4EE"/>
          </w:tcPr>
          <w:p w14:paraId="05267299"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326F9408"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00F0D6DD" w14:textId="0009BBBE" w:rsidR="00E017BB" w:rsidRPr="00D822F8" w:rsidRDefault="00E017BB" w:rsidP="00E017BB">
            <w:pPr>
              <w:pStyle w:val="01Brieftekst"/>
              <w:jc w:val="left"/>
              <w:rPr>
                <w:sz w:val="22"/>
                <w:szCs w:val="22"/>
              </w:rPr>
            </w:pPr>
            <w:r w:rsidRPr="00D822F8">
              <w:rPr>
                <w:sz w:val="22"/>
                <w:szCs w:val="22"/>
              </w:rPr>
              <w:t>Contactpersoon zorgaanbieder:</w:t>
            </w:r>
          </w:p>
        </w:tc>
      </w:tr>
      <w:tr w:rsidR="00E017BB" w:rsidRPr="00D822F8" w14:paraId="31563BA1"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1FC6C935" w14:textId="46BC122D" w:rsidR="00E017BB" w:rsidRPr="00D822F8" w:rsidRDefault="00E017BB" w:rsidP="00E017BB">
            <w:pPr>
              <w:pStyle w:val="01Brieftekst"/>
              <w:jc w:val="left"/>
              <w:rPr>
                <w:sz w:val="22"/>
                <w:szCs w:val="22"/>
              </w:rPr>
            </w:pPr>
            <w:r w:rsidRPr="00D822F8">
              <w:rPr>
                <w:sz w:val="22"/>
                <w:szCs w:val="22"/>
              </w:rPr>
              <w:t>Naam</w:t>
            </w:r>
          </w:p>
        </w:tc>
        <w:tc>
          <w:tcPr>
            <w:tcW w:w="6210" w:type="dxa"/>
            <w:shd w:val="clear" w:color="auto" w:fill="CCF4EE"/>
          </w:tcPr>
          <w:p w14:paraId="2821BCD7"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3CD6F2E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630A476" w14:textId="34339FED" w:rsidR="00E017BB" w:rsidRPr="00D822F8" w:rsidRDefault="00E017BB" w:rsidP="00E017BB">
            <w:pPr>
              <w:pStyle w:val="01Brieftekst"/>
              <w:jc w:val="left"/>
              <w:rPr>
                <w:sz w:val="22"/>
                <w:szCs w:val="22"/>
              </w:rPr>
            </w:pPr>
            <w:r w:rsidRPr="00D822F8">
              <w:rPr>
                <w:sz w:val="22"/>
                <w:szCs w:val="22"/>
              </w:rPr>
              <w:t>Telefoonnummer</w:t>
            </w:r>
          </w:p>
        </w:tc>
        <w:tc>
          <w:tcPr>
            <w:tcW w:w="6210" w:type="dxa"/>
            <w:shd w:val="clear" w:color="auto" w:fill="CCF4EE"/>
          </w:tcPr>
          <w:p w14:paraId="33221045"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73552DF6"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7CD4E55" w14:textId="2CFC19EE" w:rsidR="00E017BB" w:rsidRPr="00D822F8" w:rsidRDefault="00E017BB" w:rsidP="00E017BB">
            <w:pPr>
              <w:pStyle w:val="01Brieftekst"/>
              <w:jc w:val="left"/>
              <w:rPr>
                <w:sz w:val="22"/>
                <w:szCs w:val="22"/>
              </w:rPr>
            </w:pPr>
            <w:r w:rsidRPr="00D822F8">
              <w:rPr>
                <w:sz w:val="22"/>
                <w:szCs w:val="22"/>
              </w:rPr>
              <w:t>Mailadres</w:t>
            </w:r>
          </w:p>
        </w:tc>
        <w:tc>
          <w:tcPr>
            <w:tcW w:w="6210" w:type="dxa"/>
            <w:shd w:val="clear" w:color="auto" w:fill="CCF4EE"/>
          </w:tcPr>
          <w:p w14:paraId="7A42E4EC"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D822F8" w:rsidRDefault="00AC20B8" w:rsidP="00B02124">
      <w:pPr>
        <w:pStyle w:val="01Brieftekst"/>
        <w:rPr>
          <w:sz w:val="22"/>
          <w:szCs w:val="22"/>
        </w:rPr>
      </w:pPr>
    </w:p>
    <w:p w14:paraId="13C4C83A" w14:textId="77777777" w:rsidR="00AC20B8" w:rsidRPr="00D822F8" w:rsidRDefault="00AC20B8">
      <w:pPr>
        <w:spacing w:line="240" w:lineRule="auto"/>
        <w:rPr>
          <w:sz w:val="22"/>
          <w:szCs w:val="22"/>
        </w:rPr>
      </w:pPr>
      <w:r w:rsidRPr="00D822F8">
        <w:rPr>
          <w:sz w:val="22"/>
          <w:szCs w:val="22"/>
        </w:rPr>
        <w:br w:type="page"/>
      </w:r>
    </w:p>
    <w:p w14:paraId="143CF3B5" w14:textId="1B86D6CB" w:rsidR="00B02124" w:rsidRDefault="00AC20B8" w:rsidP="00AC20B8">
      <w:pPr>
        <w:pStyle w:val="02Titel"/>
      </w:pPr>
      <w:r>
        <w:lastRenderedPageBreak/>
        <w:t>Vragenlijst</w:t>
      </w:r>
    </w:p>
    <w:p w14:paraId="1EEADE7F" w14:textId="3366832E" w:rsidR="00AC20B8" w:rsidRDefault="00AC20B8" w:rsidP="00AC20B8">
      <w:pPr>
        <w:pStyle w:val="02Titel"/>
      </w:pPr>
    </w:p>
    <w:p w14:paraId="7EC35BC4" w14:textId="7A64E615" w:rsidR="00AC20B8" w:rsidRPr="00D822F8" w:rsidRDefault="00AC20B8" w:rsidP="00AC20B8">
      <w:pPr>
        <w:pStyle w:val="01Brieftekst"/>
        <w:rPr>
          <w:sz w:val="22"/>
          <w:szCs w:val="22"/>
        </w:rPr>
      </w:pPr>
      <w:r w:rsidRPr="00D822F8">
        <w:rPr>
          <w:sz w:val="22"/>
          <w:szCs w:val="22"/>
        </w:rPr>
        <w:t>Raadpleeg voor een toelichting op de vragen uit de vragenlijst de handleiding in de bijlage</w:t>
      </w:r>
      <w:r w:rsidR="006E0CD4" w:rsidRPr="00D822F8">
        <w:rPr>
          <w:sz w:val="22"/>
          <w:szCs w:val="22"/>
        </w:rPr>
        <w:t xml:space="preserve"> </w:t>
      </w:r>
      <w:r w:rsidR="00D822F8">
        <w:rPr>
          <w:sz w:val="22"/>
          <w:szCs w:val="22"/>
        </w:rPr>
        <w:br/>
      </w:r>
      <w:r w:rsidR="006E0CD4" w:rsidRPr="00D822F8">
        <w:rPr>
          <w:sz w:val="22"/>
          <w:szCs w:val="22"/>
        </w:rPr>
        <w:t>(pagina 6)</w:t>
      </w:r>
      <w:r w:rsidRPr="00D822F8">
        <w:rPr>
          <w:sz w:val="22"/>
          <w:szCs w:val="22"/>
        </w:rPr>
        <w:t>.</w:t>
      </w:r>
    </w:p>
    <w:p w14:paraId="77C41F3A" w14:textId="39EEE8BC" w:rsidR="00AC20B8" w:rsidRPr="00D822F8" w:rsidRDefault="00AC20B8" w:rsidP="00AC20B8">
      <w:pPr>
        <w:pStyle w:val="01Brieftekst"/>
        <w:rPr>
          <w:sz w:val="22"/>
          <w:szCs w:val="22"/>
        </w:rPr>
      </w:pPr>
    </w:p>
    <w:p w14:paraId="5EF148B9" w14:textId="697FD08C" w:rsidR="00BF2AAC" w:rsidRPr="00D822F8" w:rsidRDefault="00BF2AAC"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223"/>
      </w:tblGrid>
      <w:tr w:rsidR="00BF2AAC" w:rsidRPr="00D822F8" w14:paraId="4193C1E6"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E94224D" w14:textId="7DEECFC8" w:rsidR="00BF2AAC" w:rsidRPr="0032061A" w:rsidRDefault="00BF2AAC" w:rsidP="00BF2AAC">
            <w:pPr>
              <w:pStyle w:val="03Kop"/>
              <w:jc w:val="left"/>
              <w:rPr>
                <w:rFonts w:asciiTheme="minorHAnsi" w:hAnsiTheme="minorHAnsi"/>
              </w:rPr>
            </w:pPr>
            <w:r w:rsidRPr="0032061A">
              <w:rPr>
                <w:rFonts w:asciiTheme="minorHAnsi" w:hAnsiTheme="minorHAnsi"/>
              </w:rPr>
              <w:t>Inzicht in de huidige situatie en zorgvraag van de cliënt</w:t>
            </w:r>
            <w:r w:rsidR="007E0DC9" w:rsidRPr="0032061A">
              <w:rPr>
                <w:rFonts w:asciiTheme="minorHAnsi" w:hAnsiTheme="minorHAnsi"/>
              </w:rPr>
              <w:t>en</w:t>
            </w:r>
          </w:p>
          <w:p w14:paraId="220554D2" w14:textId="533685DD" w:rsidR="00BF2AAC" w:rsidRPr="00D822F8" w:rsidRDefault="00BF2AAC" w:rsidP="00BF2AAC">
            <w:pPr>
              <w:pStyle w:val="01Brieftekst"/>
              <w:jc w:val="center"/>
              <w:rPr>
                <w:sz w:val="22"/>
                <w:szCs w:val="22"/>
              </w:rPr>
            </w:pPr>
          </w:p>
        </w:tc>
      </w:tr>
      <w:tr w:rsidR="003E182E" w:rsidRPr="00D822F8" w14:paraId="3AB144BD" w14:textId="77777777" w:rsidTr="00DD0655">
        <w:trPr>
          <w:trHeight w:val="941"/>
        </w:trPr>
        <w:tc>
          <w:tcPr>
            <w:cnfStyle w:val="001000000000" w:firstRow="0" w:lastRow="0" w:firstColumn="1" w:lastColumn="0" w:oddVBand="0" w:evenVBand="0" w:oddHBand="0" w:evenHBand="0" w:firstRowFirstColumn="0" w:firstRowLastColumn="0" w:lastRowFirstColumn="0" w:lastRowLastColumn="0"/>
            <w:tcW w:w="9066" w:type="dxa"/>
            <w:gridSpan w:val="2"/>
          </w:tcPr>
          <w:p w14:paraId="431FEC19" w14:textId="1EAE76AF" w:rsidR="003E182E" w:rsidRPr="00D822F8" w:rsidRDefault="003E182E" w:rsidP="003E182E">
            <w:pPr>
              <w:pStyle w:val="01Brieftekst"/>
              <w:jc w:val="left"/>
              <w:rPr>
                <w:sz w:val="22"/>
                <w:szCs w:val="22"/>
              </w:rPr>
            </w:pPr>
            <w:r w:rsidRPr="00D822F8">
              <w:rPr>
                <w:sz w:val="22"/>
                <w:szCs w:val="22"/>
              </w:rPr>
              <w:t xml:space="preserve">Beschrijf in het kort wie de cliënt is en de complexiteit die wordt ervaren? </w:t>
            </w:r>
            <w:r w:rsidRPr="00D822F8">
              <w:rPr>
                <w:b w:val="0"/>
                <w:bCs/>
                <w:sz w:val="22"/>
                <w:szCs w:val="22"/>
              </w:rPr>
              <w:t>(Beeldvorming)</w:t>
            </w:r>
          </w:p>
        </w:tc>
      </w:tr>
      <w:tr w:rsidR="00BF2AAC" w:rsidRPr="00D822F8" w14:paraId="4C1C9869" w14:textId="77777777" w:rsidTr="00E54F50">
        <w:trPr>
          <w:trHeight w:val="1439"/>
        </w:trPr>
        <w:tc>
          <w:tcPr>
            <w:cnfStyle w:val="001000000000" w:firstRow="0" w:lastRow="0" w:firstColumn="1" w:lastColumn="0" w:oddVBand="0" w:evenVBand="0" w:oddHBand="0" w:evenHBand="0" w:firstRowFirstColumn="0" w:firstRowLastColumn="0" w:lastRowFirstColumn="0" w:lastRowLastColumn="0"/>
            <w:tcW w:w="2835" w:type="dxa"/>
          </w:tcPr>
          <w:p w14:paraId="3DA6CF57" w14:textId="67BB4C75" w:rsidR="00BF2AAC" w:rsidRPr="00D822F8" w:rsidRDefault="009A23B3" w:rsidP="00BF2AAC">
            <w:pPr>
              <w:pStyle w:val="01Brieftekst"/>
              <w:jc w:val="left"/>
              <w:rPr>
                <w:sz w:val="22"/>
                <w:szCs w:val="22"/>
              </w:rPr>
            </w:pPr>
            <w:r w:rsidRPr="00D822F8">
              <w:rPr>
                <w:sz w:val="22"/>
                <w:szCs w:val="22"/>
              </w:rPr>
              <w:t>Cliënt 1</w:t>
            </w:r>
          </w:p>
        </w:tc>
        <w:tc>
          <w:tcPr>
            <w:tcW w:w="6231" w:type="dxa"/>
            <w:shd w:val="clear" w:color="auto" w:fill="CCF4EE"/>
          </w:tcPr>
          <w:p w14:paraId="436D1DCA" w14:textId="77777777" w:rsidR="00BF2AAC" w:rsidRPr="00D822F8"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D822F8" w14:paraId="18547345" w14:textId="77777777" w:rsidTr="00E54F50">
        <w:trPr>
          <w:trHeight w:val="1433"/>
        </w:trPr>
        <w:tc>
          <w:tcPr>
            <w:cnfStyle w:val="001000000000" w:firstRow="0" w:lastRow="0" w:firstColumn="1" w:lastColumn="0" w:oddVBand="0" w:evenVBand="0" w:oddHBand="0" w:evenHBand="0" w:firstRowFirstColumn="0" w:firstRowLastColumn="0" w:lastRowFirstColumn="0" w:lastRowLastColumn="0"/>
            <w:tcW w:w="2835" w:type="dxa"/>
          </w:tcPr>
          <w:p w14:paraId="181C4A37" w14:textId="3C35C790" w:rsidR="009A23B3" w:rsidRPr="00D822F8" w:rsidRDefault="009A23B3" w:rsidP="009A23B3">
            <w:pPr>
              <w:pStyle w:val="01Brieftekst"/>
              <w:jc w:val="both"/>
              <w:rPr>
                <w:sz w:val="22"/>
                <w:szCs w:val="22"/>
              </w:rPr>
            </w:pPr>
            <w:r w:rsidRPr="00D822F8">
              <w:rPr>
                <w:sz w:val="22"/>
                <w:szCs w:val="22"/>
              </w:rPr>
              <w:t>Cliënt 2</w:t>
            </w:r>
          </w:p>
        </w:tc>
        <w:tc>
          <w:tcPr>
            <w:tcW w:w="6231" w:type="dxa"/>
            <w:shd w:val="clear" w:color="auto" w:fill="CCF4EE"/>
          </w:tcPr>
          <w:p w14:paraId="1057EE0F" w14:textId="77777777" w:rsidR="009A23B3" w:rsidRPr="00D822F8"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D822F8" w14:paraId="540B9F65" w14:textId="77777777" w:rsidTr="00E54F50">
        <w:trPr>
          <w:trHeight w:val="1441"/>
        </w:trPr>
        <w:tc>
          <w:tcPr>
            <w:cnfStyle w:val="001000000000" w:firstRow="0" w:lastRow="0" w:firstColumn="1" w:lastColumn="0" w:oddVBand="0" w:evenVBand="0" w:oddHBand="0" w:evenHBand="0" w:firstRowFirstColumn="0" w:firstRowLastColumn="0" w:lastRowFirstColumn="0" w:lastRowLastColumn="0"/>
            <w:tcW w:w="2835" w:type="dxa"/>
          </w:tcPr>
          <w:p w14:paraId="2046AC4A" w14:textId="560F6632" w:rsidR="009A23B3" w:rsidRPr="00D822F8" w:rsidRDefault="009A23B3" w:rsidP="009A23B3">
            <w:pPr>
              <w:pStyle w:val="01Brieftekst"/>
              <w:jc w:val="both"/>
              <w:rPr>
                <w:sz w:val="22"/>
                <w:szCs w:val="22"/>
              </w:rPr>
            </w:pPr>
            <w:r w:rsidRPr="00D822F8">
              <w:rPr>
                <w:sz w:val="22"/>
                <w:szCs w:val="22"/>
              </w:rPr>
              <w:t>Cliënt 3</w:t>
            </w:r>
          </w:p>
        </w:tc>
        <w:tc>
          <w:tcPr>
            <w:tcW w:w="6231" w:type="dxa"/>
            <w:shd w:val="clear" w:color="auto" w:fill="CCF4EE"/>
          </w:tcPr>
          <w:p w14:paraId="524C4BFA" w14:textId="77777777" w:rsidR="009A23B3" w:rsidRPr="00D822F8"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D822F8" w14:paraId="1B50F2D1" w14:textId="77777777" w:rsidTr="00E54F50">
        <w:trPr>
          <w:trHeight w:val="1421"/>
        </w:trPr>
        <w:tc>
          <w:tcPr>
            <w:cnfStyle w:val="001000000000" w:firstRow="0" w:lastRow="0" w:firstColumn="1" w:lastColumn="0" w:oddVBand="0" w:evenVBand="0" w:oddHBand="0" w:evenHBand="0" w:firstRowFirstColumn="0" w:firstRowLastColumn="0" w:lastRowFirstColumn="0" w:lastRowLastColumn="0"/>
            <w:tcW w:w="2835" w:type="dxa"/>
          </w:tcPr>
          <w:p w14:paraId="0B87DC7C" w14:textId="475E1B96" w:rsidR="009A23B3" w:rsidRPr="00D822F8" w:rsidRDefault="009A23B3" w:rsidP="009A23B3">
            <w:pPr>
              <w:pStyle w:val="01Brieftekst"/>
              <w:jc w:val="both"/>
              <w:rPr>
                <w:sz w:val="22"/>
                <w:szCs w:val="22"/>
              </w:rPr>
            </w:pPr>
            <w:r w:rsidRPr="00D822F8">
              <w:rPr>
                <w:sz w:val="22"/>
                <w:szCs w:val="22"/>
              </w:rPr>
              <w:t>Cliënt 4</w:t>
            </w:r>
          </w:p>
        </w:tc>
        <w:tc>
          <w:tcPr>
            <w:tcW w:w="6231" w:type="dxa"/>
            <w:shd w:val="clear" w:color="auto" w:fill="CCF4EE"/>
          </w:tcPr>
          <w:p w14:paraId="76224228" w14:textId="77777777" w:rsidR="009A23B3" w:rsidRPr="00D822F8"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2D140DB2" w14:textId="77777777" w:rsidR="0032061A" w:rsidRDefault="0032061A" w:rsidP="00BF2AAC">
      <w:pPr>
        <w:pStyle w:val="01Brieftekst"/>
        <w:rPr>
          <w:sz w:val="22"/>
          <w:szCs w:val="22"/>
        </w:rPr>
      </w:pPr>
    </w:p>
    <w:p w14:paraId="677087EA" w14:textId="53D4FDA9" w:rsidR="00BF2AAC" w:rsidRPr="00D822F8" w:rsidRDefault="00AA6C09" w:rsidP="00BF2AAC">
      <w:pPr>
        <w:pStyle w:val="01Brieftekst"/>
        <w:rPr>
          <w:sz w:val="22"/>
          <w:szCs w:val="22"/>
        </w:rPr>
      </w:pPr>
      <w:r w:rsidRPr="00D822F8">
        <w:rPr>
          <w:sz w:val="22"/>
          <w:szCs w:val="22"/>
        </w:rPr>
        <w:t>Bij meer cliënten kunt u zelf een nieuwe regel toevoegen.</w:t>
      </w:r>
    </w:p>
    <w:p w14:paraId="49E9870F" w14:textId="77777777" w:rsidR="00AA6C09" w:rsidRPr="00D822F8" w:rsidRDefault="00AA6C09" w:rsidP="00BF2AAC">
      <w:pPr>
        <w:pStyle w:val="01Brieftekst"/>
        <w:rPr>
          <w:sz w:val="22"/>
          <w:szCs w:val="22"/>
        </w:rPr>
      </w:pPr>
    </w:p>
    <w:p w14:paraId="7BC361FF" w14:textId="1D1B4017" w:rsidR="00C4385E" w:rsidRPr="00D822F8" w:rsidRDefault="00C4385E">
      <w:pPr>
        <w:spacing w:line="240" w:lineRule="auto"/>
        <w:rPr>
          <w:sz w:val="22"/>
          <w:szCs w:val="22"/>
        </w:rPr>
      </w:pPr>
      <w:r w:rsidRPr="00D822F8">
        <w:rPr>
          <w:sz w:val="22"/>
          <w:szCs w:val="22"/>
        </w:rPr>
        <w:br w:type="page"/>
      </w:r>
    </w:p>
    <w:p w14:paraId="3976823B" w14:textId="77777777" w:rsidR="006E0CD4" w:rsidRPr="00D822F8" w:rsidRDefault="006E0CD4">
      <w:pPr>
        <w:spacing w:line="240" w:lineRule="auto"/>
        <w:rPr>
          <w:sz w:val="22"/>
          <w:szCs w:val="22"/>
        </w:rPr>
      </w:pPr>
    </w:p>
    <w:tbl>
      <w:tblPr>
        <w:tblStyle w:val="Tabelraster"/>
        <w:tblW w:w="0" w:type="auto"/>
        <w:tblLook w:val="04A0" w:firstRow="1" w:lastRow="0" w:firstColumn="1" w:lastColumn="0" w:noHBand="0" w:noVBand="1"/>
      </w:tblPr>
      <w:tblGrid>
        <w:gridCol w:w="2693"/>
        <w:gridCol w:w="6363"/>
      </w:tblGrid>
      <w:tr w:rsidR="006E0CD4" w:rsidRPr="00D822F8" w14:paraId="23484F23"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Borders>
              <w:top w:val="single" w:sz="4" w:space="0" w:color="auto"/>
              <w:left w:val="single" w:sz="4" w:space="0" w:color="auto"/>
              <w:bottom w:val="single" w:sz="4" w:space="0" w:color="auto"/>
              <w:right w:val="single" w:sz="4" w:space="0" w:color="auto"/>
            </w:tcBorders>
          </w:tcPr>
          <w:p w14:paraId="01FEF06E" w14:textId="2FF3A627" w:rsidR="006E0CD4" w:rsidRPr="0032061A" w:rsidRDefault="006E0CD4" w:rsidP="00463CC3">
            <w:pPr>
              <w:pStyle w:val="03Kop"/>
              <w:jc w:val="left"/>
              <w:rPr>
                <w:rFonts w:asciiTheme="minorHAnsi" w:hAnsiTheme="minorHAnsi"/>
              </w:rPr>
            </w:pPr>
            <w:r w:rsidRPr="0032061A">
              <w:rPr>
                <w:rFonts w:asciiTheme="minorHAnsi" w:hAnsiTheme="minorHAnsi"/>
              </w:rPr>
              <w:t>Inzicht in het perspectief en de doelen waaraan wordt gewerkt om tot een passende, gewenst</w:t>
            </w:r>
            <w:r w:rsidR="00721297" w:rsidRPr="0032061A">
              <w:rPr>
                <w:rFonts w:asciiTheme="minorHAnsi" w:hAnsiTheme="minorHAnsi"/>
              </w:rPr>
              <w:t>e</w:t>
            </w:r>
            <w:r w:rsidRPr="0032061A">
              <w:rPr>
                <w:rFonts w:asciiTheme="minorHAnsi" w:hAnsiTheme="minorHAnsi"/>
              </w:rPr>
              <w:t xml:space="preserve"> situatie te komen.</w:t>
            </w:r>
          </w:p>
          <w:p w14:paraId="2C5A67AE" w14:textId="77777777" w:rsidR="006E0CD4" w:rsidRPr="00D822F8" w:rsidRDefault="006E0CD4" w:rsidP="00463CC3">
            <w:pPr>
              <w:pStyle w:val="01Brieftekst"/>
              <w:jc w:val="center"/>
              <w:rPr>
                <w:sz w:val="22"/>
                <w:szCs w:val="22"/>
              </w:rPr>
            </w:pPr>
          </w:p>
        </w:tc>
      </w:tr>
      <w:tr w:rsidR="006E0CD4" w:rsidRPr="00D822F8" w14:paraId="700FD028" w14:textId="77777777" w:rsidTr="00E54F50">
        <w:trPr>
          <w:trHeight w:val="12462"/>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tcPr>
          <w:p w14:paraId="26616563" w14:textId="3EF205FB" w:rsidR="006E0CD4" w:rsidRPr="00D822F8" w:rsidRDefault="006E0CD4" w:rsidP="00463CC3">
            <w:pPr>
              <w:pStyle w:val="01Brieftekst"/>
              <w:jc w:val="left"/>
              <w:rPr>
                <w:b w:val="0"/>
                <w:sz w:val="22"/>
                <w:szCs w:val="22"/>
              </w:rPr>
            </w:pPr>
            <w:r w:rsidRPr="00D822F8">
              <w:rPr>
                <w:sz w:val="22"/>
                <w:szCs w:val="22"/>
              </w:rPr>
              <w:t>Beschrijf wat de gewenste situatie (perspectief) voor de</w:t>
            </w:r>
            <w:r w:rsidR="00C4385E" w:rsidRPr="00D822F8">
              <w:rPr>
                <w:sz w:val="22"/>
                <w:szCs w:val="22"/>
              </w:rPr>
              <w:t>ze groep</w:t>
            </w:r>
            <w:r w:rsidRPr="00D822F8">
              <w:rPr>
                <w:sz w:val="22"/>
                <w:szCs w:val="22"/>
              </w:rPr>
              <w:t xml:space="preserve"> cliënt</w:t>
            </w:r>
            <w:r w:rsidR="00C4385E" w:rsidRPr="00D822F8">
              <w:rPr>
                <w:sz w:val="22"/>
                <w:szCs w:val="22"/>
              </w:rPr>
              <w:t>en</w:t>
            </w:r>
            <w:r w:rsidRPr="00D822F8">
              <w:rPr>
                <w:sz w:val="22"/>
                <w:szCs w:val="22"/>
              </w:rPr>
              <w:t xml:space="preserve"> is en hoe je dit wilt bereiken.</w:t>
            </w:r>
          </w:p>
          <w:p w14:paraId="37F7E12E" w14:textId="77777777" w:rsidR="006E0CD4" w:rsidRPr="00D822F8" w:rsidRDefault="006E0CD4" w:rsidP="00463CC3">
            <w:pPr>
              <w:pStyle w:val="01Brieftekst"/>
              <w:jc w:val="left"/>
              <w:rPr>
                <w:bCs/>
                <w:sz w:val="22"/>
                <w:szCs w:val="22"/>
              </w:rPr>
            </w:pPr>
            <w:r w:rsidRPr="00D822F8">
              <w:rPr>
                <w:b w:val="0"/>
                <w:bCs/>
                <w:sz w:val="22"/>
                <w:szCs w:val="22"/>
              </w:rPr>
              <w:t>(Hoofddoelen SMART beschreven)</w:t>
            </w:r>
          </w:p>
          <w:p w14:paraId="30BA67D8" w14:textId="77777777" w:rsidR="00B608B9" w:rsidRPr="00D822F8" w:rsidRDefault="00B608B9" w:rsidP="00463CC3">
            <w:pPr>
              <w:pStyle w:val="01Brieftekst"/>
              <w:jc w:val="left"/>
              <w:rPr>
                <w:bCs/>
                <w:sz w:val="22"/>
                <w:szCs w:val="22"/>
              </w:rPr>
            </w:pPr>
          </w:p>
          <w:p w14:paraId="4D090BD1" w14:textId="77777777" w:rsidR="00B608B9" w:rsidRPr="00D822F8" w:rsidRDefault="00B608B9" w:rsidP="00463CC3">
            <w:pPr>
              <w:pStyle w:val="01Brieftekst"/>
              <w:jc w:val="left"/>
              <w:rPr>
                <w:sz w:val="22"/>
                <w:szCs w:val="22"/>
              </w:rPr>
            </w:pPr>
            <w:r w:rsidRPr="00D822F8">
              <w:rPr>
                <w:sz w:val="22"/>
                <w:szCs w:val="22"/>
              </w:rPr>
              <w:t>Deze vraag bestaat uit 2 delen:</w:t>
            </w:r>
          </w:p>
          <w:p w14:paraId="2B3212B2" w14:textId="77777777" w:rsidR="00B608B9" w:rsidRPr="00D822F8" w:rsidRDefault="00B608B9" w:rsidP="00B608B9">
            <w:pPr>
              <w:pStyle w:val="01Brieftekst"/>
              <w:numPr>
                <w:ilvl w:val="0"/>
                <w:numId w:val="20"/>
              </w:numPr>
              <w:jc w:val="left"/>
              <w:rPr>
                <w:sz w:val="22"/>
                <w:szCs w:val="22"/>
              </w:rPr>
            </w:pPr>
            <w:r w:rsidRPr="00D822F8">
              <w:rPr>
                <w:sz w:val="22"/>
                <w:szCs w:val="22"/>
              </w:rPr>
              <w:t>Voor de groep als geheel</w:t>
            </w:r>
          </w:p>
          <w:p w14:paraId="7D664C12" w14:textId="149084BB" w:rsidR="00B608B9" w:rsidRPr="00D822F8" w:rsidRDefault="00B608B9" w:rsidP="00B608B9">
            <w:pPr>
              <w:pStyle w:val="01Brieftekst"/>
              <w:numPr>
                <w:ilvl w:val="0"/>
                <w:numId w:val="20"/>
              </w:numPr>
              <w:jc w:val="left"/>
              <w:rPr>
                <w:b w:val="0"/>
                <w:bCs/>
                <w:sz w:val="22"/>
                <w:szCs w:val="22"/>
              </w:rPr>
            </w:pPr>
            <w:r w:rsidRPr="00D822F8">
              <w:rPr>
                <w:sz w:val="22"/>
                <w:szCs w:val="22"/>
              </w:rPr>
              <w:t>Specifiek</w:t>
            </w:r>
            <w:r w:rsidR="00980FB3">
              <w:rPr>
                <w:sz w:val="22"/>
                <w:szCs w:val="22"/>
              </w:rPr>
              <w:t xml:space="preserve">e doelen voor </w:t>
            </w:r>
            <w:r w:rsidR="00B21EE3">
              <w:rPr>
                <w:sz w:val="22"/>
                <w:szCs w:val="22"/>
              </w:rPr>
              <w:t>cliënten</w:t>
            </w:r>
            <w:r w:rsidR="00980FB3">
              <w:rPr>
                <w:sz w:val="22"/>
                <w:szCs w:val="22"/>
              </w:rPr>
              <w:t xml:space="preserve"> afzonderlijk</w:t>
            </w:r>
          </w:p>
          <w:p w14:paraId="2810C2CA" w14:textId="7CBC832D" w:rsidR="00324BC0" w:rsidRPr="00D822F8" w:rsidRDefault="00324BC0" w:rsidP="00324BC0">
            <w:pPr>
              <w:pStyle w:val="01Brieftekst"/>
              <w:jc w:val="left"/>
              <w:rPr>
                <w:b w:val="0"/>
                <w:bCs/>
                <w:sz w:val="22"/>
                <w:szCs w:val="22"/>
              </w:rPr>
            </w:pPr>
            <w:r w:rsidRPr="00D822F8">
              <w:rPr>
                <w:bCs/>
                <w:sz w:val="22"/>
                <w:szCs w:val="22"/>
              </w:rPr>
              <w:t>Neem beide delen mee in het antwoord.</w:t>
            </w:r>
          </w:p>
        </w:tc>
        <w:tc>
          <w:tcPr>
            <w:tcW w:w="6372" w:type="dxa"/>
            <w:tcBorders>
              <w:top w:val="single" w:sz="4" w:space="0" w:color="auto"/>
              <w:left w:val="single" w:sz="4" w:space="0" w:color="auto"/>
              <w:bottom w:val="single" w:sz="4" w:space="0" w:color="auto"/>
              <w:right w:val="single" w:sz="4" w:space="0" w:color="auto"/>
            </w:tcBorders>
            <w:shd w:val="clear" w:color="auto" w:fill="CCF4EE"/>
          </w:tcPr>
          <w:p w14:paraId="260D8764" w14:textId="77777777" w:rsidR="006E0CD4" w:rsidRPr="00D822F8"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345F0634" w14:textId="77777777" w:rsidR="005832B7" w:rsidRPr="00D822F8" w:rsidRDefault="005832B7"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363"/>
      </w:tblGrid>
      <w:tr w:rsidR="001603E1" w:rsidRPr="00D822F8" w14:paraId="11824102"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2D1005D6" w14:textId="6015B9DD" w:rsidR="001603E1" w:rsidRPr="0032061A" w:rsidRDefault="001603E1" w:rsidP="00463CC3">
            <w:pPr>
              <w:pStyle w:val="03Kop"/>
              <w:jc w:val="left"/>
              <w:rPr>
                <w:rFonts w:asciiTheme="minorHAnsi" w:hAnsiTheme="minorHAnsi"/>
              </w:rPr>
            </w:pPr>
            <w:r w:rsidRPr="0032061A">
              <w:rPr>
                <w:rFonts w:asciiTheme="minorHAnsi" w:hAnsiTheme="minorHAnsi"/>
              </w:rPr>
              <w:t>Inzicht in wat er nodig is om het beoogde perspectief en de beoogde doelen te bereiken.</w:t>
            </w:r>
          </w:p>
          <w:p w14:paraId="5ABCA13B" w14:textId="77777777" w:rsidR="001603E1" w:rsidRPr="00D822F8" w:rsidRDefault="001603E1" w:rsidP="00463CC3">
            <w:pPr>
              <w:pStyle w:val="01Brieftekst"/>
              <w:jc w:val="center"/>
              <w:rPr>
                <w:sz w:val="22"/>
                <w:szCs w:val="22"/>
              </w:rPr>
            </w:pPr>
          </w:p>
        </w:tc>
      </w:tr>
      <w:tr w:rsidR="001603E1" w:rsidRPr="00D822F8" w14:paraId="061725AA" w14:textId="77777777" w:rsidTr="00E54F50">
        <w:trPr>
          <w:trHeight w:val="3482"/>
        </w:trPr>
        <w:tc>
          <w:tcPr>
            <w:cnfStyle w:val="001000000000" w:firstRow="0" w:lastRow="0" w:firstColumn="1" w:lastColumn="0" w:oddVBand="0" w:evenVBand="0" w:oddHBand="0" w:evenHBand="0" w:firstRowFirstColumn="0" w:firstRowLastColumn="0" w:lastRowFirstColumn="0" w:lastRowLastColumn="0"/>
            <w:tcW w:w="2694" w:type="dxa"/>
          </w:tcPr>
          <w:p w14:paraId="4D04A4C5" w14:textId="7B8D7576" w:rsidR="001603E1" w:rsidRPr="00D822F8" w:rsidRDefault="001603E1" w:rsidP="00463CC3">
            <w:pPr>
              <w:pStyle w:val="01Brieftekst"/>
              <w:jc w:val="left"/>
              <w:rPr>
                <w:sz w:val="22"/>
                <w:szCs w:val="22"/>
              </w:rPr>
            </w:pPr>
            <w:r w:rsidRPr="00D822F8">
              <w:rPr>
                <w:sz w:val="22"/>
                <w:szCs w:val="22"/>
              </w:rPr>
              <w:t>Beschrijf</w:t>
            </w:r>
            <w:r w:rsidR="00FD58E0" w:rsidRPr="00D822F8">
              <w:rPr>
                <w:sz w:val="22"/>
                <w:szCs w:val="22"/>
              </w:rPr>
              <w:t xml:space="preserve"> de benodigde passende zorg- en dienstverlening, </w:t>
            </w:r>
            <w:r w:rsidR="006E0CD4" w:rsidRPr="00D822F8">
              <w:rPr>
                <w:sz w:val="22"/>
                <w:szCs w:val="22"/>
              </w:rPr>
              <w:br/>
            </w:r>
            <w:r w:rsidR="00FD58E0" w:rsidRPr="00D822F8">
              <w:rPr>
                <w:sz w:val="22"/>
                <w:szCs w:val="22"/>
              </w:rPr>
              <w:t>begeleiding en (directe) behandeling</w:t>
            </w:r>
            <w:r w:rsidR="00FE6319" w:rsidRPr="00D822F8">
              <w:rPr>
                <w:sz w:val="22"/>
                <w:szCs w:val="22"/>
              </w:rPr>
              <w:t xml:space="preserve"> die nodig is voor de hele groep</w:t>
            </w:r>
            <w:r w:rsidR="00FD58E0" w:rsidRPr="00D822F8">
              <w:rPr>
                <w:sz w:val="22"/>
                <w:szCs w:val="22"/>
              </w:rPr>
              <w:t>.</w:t>
            </w:r>
          </w:p>
        </w:tc>
        <w:tc>
          <w:tcPr>
            <w:tcW w:w="6372" w:type="dxa"/>
            <w:shd w:val="clear" w:color="auto" w:fill="CCF4EE"/>
          </w:tcPr>
          <w:p w14:paraId="4631F880" w14:textId="77777777" w:rsidR="001603E1" w:rsidRPr="00D822F8"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1603E1" w:rsidRPr="00D822F8" w14:paraId="2BC413B3" w14:textId="77777777" w:rsidTr="00E54F50">
        <w:trPr>
          <w:trHeight w:val="3703"/>
        </w:trPr>
        <w:tc>
          <w:tcPr>
            <w:cnfStyle w:val="001000000000" w:firstRow="0" w:lastRow="0" w:firstColumn="1" w:lastColumn="0" w:oddVBand="0" w:evenVBand="0" w:oddHBand="0" w:evenHBand="0" w:firstRowFirstColumn="0" w:firstRowLastColumn="0" w:lastRowFirstColumn="0" w:lastRowLastColumn="0"/>
            <w:tcW w:w="2694" w:type="dxa"/>
          </w:tcPr>
          <w:p w14:paraId="410C9218" w14:textId="1A525A15" w:rsidR="001603E1" w:rsidRPr="00D822F8" w:rsidRDefault="001603E1" w:rsidP="00463CC3">
            <w:pPr>
              <w:pStyle w:val="01Brieftekst"/>
              <w:jc w:val="left"/>
              <w:rPr>
                <w:sz w:val="22"/>
                <w:szCs w:val="22"/>
              </w:rPr>
            </w:pPr>
            <w:r w:rsidRPr="00D822F8">
              <w:rPr>
                <w:sz w:val="22"/>
                <w:szCs w:val="22"/>
              </w:rPr>
              <w:t xml:space="preserve">Beschrijf </w:t>
            </w:r>
            <w:r w:rsidR="00FD58E0" w:rsidRPr="00D822F8">
              <w:rPr>
                <w:sz w:val="22"/>
                <w:szCs w:val="22"/>
              </w:rPr>
              <w:t>wat de benodigde context is van de zorg en ondersteuning</w:t>
            </w:r>
            <w:r w:rsidR="00FE6319" w:rsidRPr="00D822F8">
              <w:rPr>
                <w:sz w:val="22"/>
                <w:szCs w:val="22"/>
              </w:rPr>
              <w:t xml:space="preserve"> voor de hele groep</w:t>
            </w:r>
            <w:r w:rsidR="00C85E1E" w:rsidRPr="00D822F8">
              <w:rPr>
                <w:sz w:val="22"/>
                <w:szCs w:val="22"/>
              </w:rPr>
              <w:t>. Wat is nodig om de zorg te organiseren?</w:t>
            </w:r>
            <w:r w:rsidRPr="00D822F8">
              <w:rPr>
                <w:sz w:val="22"/>
                <w:szCs w:val="22"/>
              </w:rPr>
              <w:t xml:space="preserve"> </w:t>
            </w:r>
          </w:p>
        </w:tc>
        <w:tc>
          <w:tcPr>
            <w:tcW w:w="6372" w:type="dxa"/>
            <w:shd w:val="clear" w:color="auto" w:fill="CCF4EE"/>
          </w:tcPr>
          <w:p w14:paraId="1A4D8A6C" w14:textId="77777777" w:rsidR="001603E1" w:rsidRPr="00D822F8"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6A50A718" w14:textId="6A645DFA" w:rsidR="001603E1" w:rsidRPr="00D822F8" w:rsidRDefault="001603E1" w:rsidP="00BF2AAC">
      <w:pPr>
        <w:pStyle w:val="01Brieftekst"/>
        <w:rPr>
          <w:sz w:val="22"/>
          <w:szCs w:val="22"/>
        </w:rPr>
      </w:pPr>
    </w:p>
    <w:p w14:paraId="27761D08" w14:textId="7944943E" w:rsidR="00C85E1E" w:rsidRPr="00D822F8"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364"/>
      </w:tblGrid>
      <w:tr w:rsidR="00C85E1E" w:rsidRPr="00D822F8" w14:paraId="6E240EC0"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07179FB" w14:textId="0592A102" w:rsidR="00C85E1E" w:rsidRPr="0032061A" w:rsidRDefault="00C85E1E" w:rsidP="00463CC3">
            <w:pPr>
              <w:pStyle w:val="03Kop"/>
              <w:jc w:val="left"/>
              <w:rPr>
                <w:rFonts w:asciiTheme="minorHAnsi" w:hAnsiTheme="minorHAnsi"/>
              </w:rPr>
            </w:pPr>
            <w:r w:rsidRPr="0032061A">
              <w:rPr>
                <w:rFonts w:asciiTheme="minorHAnsi" w:hAnsiTheme="minorHAnsi"/>
              </w:rPr>
              <w:t>Inzicht in de praktische resultaten door de inzet van meerzorg.</w:t>
            </w:r>
          </w:p>
          <w:p w14:paraId="6C615C6F" w14:textId="77777777" w:rsidR="00C85E1E" w:rsidRPr="00D822F8" w:rsidRDefault="00C85E1E" w:rsidP="00463CC3">
            <w:pPr>
              <w:pStyle w:val="01Brieftekst"/>
              <w:jc w:val="center"/>
              <w:rPr>
                <w:sz w:val="22"/>
                <w:szCs w:val="22"/>
              </w:rPr>
            </w:pPr>
          </w:p>
        </w:tc>
      </w:tr>
      <w:tr w:rsidR="00C85E1E" w:rsidRPr="00D822F8" w14:paraId="5BF4A092" w14:textId="77777777" w:rsidTr="00E54F50">
        <w:trPr>
          <w:trHeight w:val="4190"/>
        </w:trPr>
        <w:tc>
          <w:tcPr>
            <w:cnfStyle w:val="001000000000" w:firstRow="0" w:lastRow="0" w:firstColumn="1" w:lastColumn="0" w:oddVBand="0" w:evenVBand="0" w:oddHBand="0" w:evenHBand="0" w:firstRowFirstColumn="0" w:firstRowLastColumn="0" w:lastRowFirstColumn="0" w:lastRowLastColumn="0"/>
            <w:tcW w:w="2694" w:type="dxa"/>
          </w:tcPr>
          <w:p w14:paraId="7856C279" w14:textId="42386541" w:rsidR="00C85E1E" w:rsidRPr="00D822F8" w:rsidRDefault="00C85E1E" w:rsidP="00463CC3">
            <w:pPr>
              <w:pStyle w:val="01Brieftekst"/>
              <w:jc w:val="left"/>
              <w:rPr>
                <w:sz w:val="22"/>
                <w:szCs w:val="22"/>
              </w:rPr>
            </w:pPr>
            <w:r w:rsidRPr="00D822F8">
              <w:rPr>
                <w:sz w:val="22"/>
                <w:szCs w:val="22"/>
              </w:rPr>
              <w:t xml:space="preserve">Beschrijf wat meerzorg werkelijk oplevert voor zowel de </w:t>
            </w:r>
            <w:r w:rsidR="00005E12" w:rsidRPr="00D822F8">
              <w:rPr>
                <w:sz w:val="22"/>
                <w:szCs w:val="22"/>
              </w:rPr>
              <w:t xml:space="preserve">groep </w:t>
            </w:r>
            <w:r w:rsidRPr="00D822F8">
              <w:rPr>
                <w:sz w:val="22"/>
                <w:szCs w:val="22"/>
              </w:rPr>
              <w:t>cliënt</w:t>
            </w:r>
            <w:r w:rsidR="00005E12" w:rsidRPr="00D822F8">
              <w:rPr>
                <w:sz w:val="22"/>
                <w:szCs w:val="22"/>
              </w:rPr>
              <w:t>en</w:t>
            </w:r>
            <w:r w:rsidRPr="00D822F8">
              <w:rPr>
                <w:sz w:val="22"/>
                <w:szCs w:val="22"/>
              </w:rPr>
              <w:t xml:space="preserve"> als de omgeving. </w:t>
            </w:r>
          </w:p>
        </w:tc>
        <w:tc>
          <w:tcPr>
            <w:tcW w:w="6372" w:type="dxa"/>
            <w:shd w:val="clear" w:color="auto" w:fill="CCF4EE"/>
          </w:tcPr>
          <w:p w14:paraId="336F9D5C" w14:textId="77777777" w:rsidR="00C85E1E" w:rsidRPr="00D822F8" w:rsidRDefault="00C85E1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56F814A5" w14:textId="1EA38D30" w:rsidR="00C85E1E" w:rsidRPr="00D822F8"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364"/>
      </w:tblGrid>
      <w:tr w:rsidR="006E0CD4" w:rsidRPr="00D822F8" w14:paraId="0E38C19E"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679056FC" w14:textId="07A12DA0" w:rsidR="006E0CD4" w:rsidRPr="0032061A" w:rsidRDefault="006E0CD4" w:rsidP="00463CC3">
            <w:pPr>
              <w:pStyle w:val="03Kop"/>
              <w:jc w:val="left"/>
              <w:rPr>
                <w:rFonts w:asciiTheme="minorHAnsi" w:hAnsiTheme="minorHAnsi"/>
              </w:rPr>
            </w:pPr>
            <w:r w:rsidRPr="0032061A">
              <w:rPr>
                <w:rFonts w:asciiTheme="minorHAnsi" w:hAnsiTheme="minorHAnsi"/>
              </w:rPr>
              <w:t>Her-aanvraag (alleen invullen bij een her-aanvraag)</w:t>
            </w:r>
          </w:p>
          <w:p w14:paraId="2765FA1C" w14:textId="77777777" w:rsidR="006E0CD4" w:rsidRPr="00D822F8" w:rsidRDefault="006E0CD4" w:rsidP="00463CC3">
            <w:pPr>
              <w:pStyle w:val="01Brieftekst"/>
              <w:jc w:val="center"/>
              <w:rPr>
                <w:sz w:val="22"/>
                <w:szCs w:val="22"/>
              </w:rPr>
            </w:pPr>
          </w:p>
        </w:tc>
      </w:tr>
      <w:tr w:rsidR="006E0CD4" w:rsidRPr="00D822F8" w14:paraId="493A2CCF" w14:textId="77777777" w:rsidTr="00E54F50">
        <w:trPr>
          <w:trHeight w:val="3770"/>
        </w:trPr>
        <w:tc>
          <w:tcPr>
            <w:cnfStyle w:val="001000000000" w:firstRow="0" w:lastRow="0" w:firstColumn="1" w:lastColumn="0" w:oddVBand="0" w:evenVBand="0" w:oddHBand="0" w:evenHBand="0" w:firstRowFirstColumn="0" w:firstRowLastColumn="0" w:lastRowFirstColumn="0" w:lastRowLastColumn="0"/>
            <w:tcW w:w="2694" w:type="dxa"/>
          </w:tcPr>
          <w:p w14:paraId="32687BC7" w14:textId="317E1E2E" w:rsidR="006E0CD4" w:rsidRPr="00D822F8" w:rsidRDefault="006E0CD4" w:rsidP="00463CC3">
            <w:pPr>
              <w:pStyle w:val="01Brieftekst"/>
              <w:jc w:val="left"/>
              <w:rPr>
                <w:sz w:val="22"/>
                <w:szCs w:val="22"/>
              </w:rPr>
            </w:pPr>
            <w:r w:rsidRPr="00D822F8">
              <w:rPr>
                <w:sz w:val="22"/>
                <w:szCs w:val="22"/>
              </w:rPr>
              <w:t>Beschrijf wat meerzorg tot nu toe heeft opgeleverd voor zowel de</w:t>
            </w:r>
            <w:r w:rsidR="00396851" w:rsidRPr="00D822F8">
              <w:rPr>
                <w:sz w:val="22"/>
                <w:szCs w:val="22"/>
              </w:rPr>
              <w:t>ze groep</w:t>
            </w:r>
            <w:r w:rsidR="00005E12" w:rsidRPr="00D822F8">
              <w:rPr>
                <w:sz w:val="22"/>
                <w:szCs w:val="22"/>
              </w:rPr>
              <w:t xml:space="preserve"> </w:t>
            </w:r>
            <w:r w:rsidRPr="00D822F8">
              <w:rPr>
                <w:sz w:val="22"/>
                <w:szCs w:val="22"/>
              </w:rPr>
              <w:t>cliënt</w:t>
            </w:r>
            <w:r w:rsidR="00005E12" w:rsidRPr="00D822F8">
              <w:rPr>
                <w:sz w:val="22"/>
                <w:szCs w:val="22"/>
              </w:rPr>
              <w:t>en</w:t>
            </w:r>
            <w:r w:rsidRPr="00D822F8">
              <w:rPr>
                <w:sz w:val="22"/>
                <w:szCs w:val="22"/>
              </w:rPr>
              <w:t xml:space="preserve"> als de omgeving. </w:t>
            </w:r>
            <w:r w:rsidRPr="00D822F8">
              <w:rPr>
                <w:b w:val="0"/>
                <w:bCs/>
                <w:sz w:val="22"/>
                <w:szCs w:val="22"/>
              </w:rPr>
              <w:t>(context)</w:t>
            </w:r>
          </w:p>
        </w:tc>
        <w:tc>
          <w:tcPr>
            <w:tcW w:w="6372" w:type="dxa"/>
            <w:shd w:val="clear" w:color="auto" w:fill="CCF4EE"/>
          </w:tcPr>
          <w:p w14:paraId="6D614FAA" w14:textId="77777777" w:rsidR="006E0CD4" w:rsidRPr="00D822F8"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E0CD4" w:rsidRPr="00D822F8" w14:paraId="35E015E4" w14:textId="77777777" w:rsidTr="00E54F50">
        <w:trPr>
          <w:trHeight w:val="3995"/>
        </w:trPr>
        <w:tc>
          <w:tcPr>
            <w:cnfStyle w:val="001000000000" w:firstRow="0" w:lastRow="0" w:firstColumn="1" w:lastColumn="0" w:oddVBand="0" w:evenVBand="0" w:oddHBand="0" w:evenHBand="0" w:firstRowFirstColumn="0" w:firstRowLastColumn="0" w:lastRowFirstColumn="0" w:lastRowLastColumn="0"/>
            <w:tcW w:w="2694" w:type="dxa"/>
          </w:tcPr>
          <w:p w14:paraId="57D5EB5F" w14:textId="28392FED" w:rsidR="006E0CD4" w:rsidRPr="00D822F8" w:rsidRDefault="006E0CD4" w:rsidP="00463CC3">
            <w:pPr>
              <w:pStyle w:val="01Brieftekst"/>
              <w:jc w:val="left"/>
              <w:rPr>
                <w:sz w:val="22"/>
                <w:szCs w:val="22"/>
              </w:rPr>
            </w:pPr>
            <w:r w:rsidRPr="00D822F8">
              <w:rPr>
                <w:sz w:val="22"/>
                <w:szCs w:val="22"/>
              </w:rPr>
              <w:t xml:space="preserve">Beschrijf hoe deze aanvraag in relatie staat tot de vorige aanvraag. </w:t>
            </w:r>
          </w:p>
        </w:tc>
        <w:tc>
          <w:tcPr>
            <w:tcW w:w="6372" w:type="dxa"/>
            <w:shd w:val="clear" w:color="auto" w:fill="CCF4EE"/>
          </w:tcPr>
          <w:p w14:paraId="44B3841D" w14:textId="77777777" w:rsidR="006E0CD4" w:rsidRPr="00D822F8"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36C29E8" w14:textId="5504046B" w:rsidR="006E0CD4" w:rsidRPr="00D822F8" w:rsidRDefault="006E0CD4" w:rsidP="00BF2AAC">
      <w:pPr>
        <w:pStyle w:val="01Brieftekst"/>
        <w:rPr>
          <w:sz w:val="22"/>
          <w:szCs w:val="22"/>
        </w:rPr>
      </w:pPr>
    </w:p>
    <w:p w14:paraId="162A5FA1" w14:textId="72A36665" w:rsidR="005832B7" w:rsidRPr="00D822F8" w:rsidRDefault="005832B7">
      <w:pPr>
        <w:spacing w:line="240" w:lineRule="auto"/>
        <w:rPr>
          <w:sz w:val="22"/>
          <w:szCs w:val="22"/>
        </w:rPr>
      </w:pPr>
      <w:r w:rsidRPr="00D822F8">
        <w:rPr>
          <w:sz w:val="22"/>
          <w:szCs w:val="22"/>
        </w:rPr>
        <w:br w:type="page"/>
      </w:r>
    </w:p>
    <w:p w14:paraId="019C38C4" w14:textId="1ED94CEB" w:rsidR="005832B7" w:rsidRDefault="005832B7" w:rsidP="005832B7">
      <w:pPr>
        <w:pStyle w:val="02Titel"/>
      </w:pPr>
      <w:r>
        <w:lastRenderedPageBreak/>
        <w:t>Bijlage: Handleiding</w:t>
      </w:r>
      <w:r w:rsidR="00C0421F">
        <w:t xml:space="preserve"> invullen aanmeldformulier</w:t>
      </w:r>
      <w:r>
        <w:t xml:space="preserve"> </w:t>
      </w:r>
      <w:proofErr w:type="spellStart"/>
      <w:r w:rsidR="00276D87">
        <w:t>groeps</w:t>
      </w:r>
      <w:r>
        <w:t>meerzorg</w:t>
      </w:r>
      <w:proofErr w:type="spellEnd"/>
      <w:r>
        <w:t xml:space="preserve"> </w:t>
      </w:r>
    </w:p>
    <w:p w14:paraId="7D56F434" w14:textId="0BE36BE0" w:rsidR="005832B7" w:rsidRDefault="005832B7" w:rsidP="005832B7">
      <w:pPr>
        <w:pStyle w:val="02Titel"/>
      </w:pPr>
    </w:p>
    <w:p w14:paraId="2EAE22F4" w14:textId="43C9C970" w:rsidR="005832B7" w:rsidRPr="00D822F8" w:rsidRDefault="005832B7" w:rsidP="005832B7">
      <w:pPr>
        <w:pStyle w:val="01Brieftekst"/>
        <w:rPr>
          <w:sz w:val="22"/>
          <w:szCs w:val="22"/>
        </w:rPr>
      </w:pPr>
      <w:r w:rsidRPr="00D822F8">
        <w:rPr>
          <w:sz w:val="22"/>
          <w:szCs w:val="22"/>
        </w:rPr>
        <w:t xml:space="preserve">In deze bijlage </w:t>
      </w:r>
      <w:r w:rsidR="00C0421F" w:rsidRPr="00D822F8">
        <w:rPr>
          <w:sz w:val="22"/>
          <w:szCs w:val="22"/>
        </w:rPr>
        <w:t>staat per onderdeel van de vragenlijst uitleg over de vragen en hoe je deze kunt beantwoorden.</w:t>
      </w:r>
    </w:p>
    <w:p w14:paraId="2F41B52A" w14:textId="07DC9F53" w:rsidR="00C0421F" w:rsidRPr="00D822F8" w:rsidRDefault="00C0421F" w:rsidP="005832B7">
      <w:pPr>
        <w:pStyle w:val="01Brieftekst"/>
        <w:rPr>
          <w:sz w:val="22"/>
          <w:szCs w:val="22"/>
        </w:rPr>
      </w:pPr>
    </w:p>
    <w:p w14:paraId="6C97D3FF" w14:textId="66C84EF7" w:rsidR="00B47923" w:rsidRPr="00D822F8" w:rsidRDefault="00B47923" w:rsidP="005832B7">
      <w:pPr>
        <w:pStyle w:val="01Brieftekst"/>
        <w:rPr>
          <w:sz w:val="22"/>
          <w:szCs w:val="22"/>
        </w:rPr>
      </w:pPr>
      <w:r w:rsidRPr="00D822F8">
        <w:rPr>
          <w:sz w:val="22"/>
          <w:szCs w:val="22"/>
        </w:rPr>
        <w:t>Wil je nog meer weten? Kijk dan ook eens op:</w:t>
      </w:r>
    </w:p>
    <w:p w14:paraId="2D8A3F2F" w14:textId="6A884FBF" w:rsidR="00B47923" w:rsidRPr="00D822F8" w:rsidRDefault="00B21EE3" w:rsidP="00B47923">
      <w:pPr>
        <w:pStyle w:val="01Brieftekst"/>
        <w:numPr>
          <w:ilvl w:val="0"/>
          <w:numId w:val="16"/>
        </w:numPr>
        <w:rPr>
          <w:sz w:val="22"/>
          <w:szCs w:val="22"/>
        </w:rPr>
      </w:pPr>
      <w:hyperlink r:id="rId9" w:history="1">
        <w:r w:rsidR="00B47923" w:rsidRPr="00D822F8">
          <w:rPr>
            <w:rStyle w:val="Hyperlink"/>
            <w:sz w:val="22"/>
            <w:szCs w:val="22"/>
          </w:rPr>
          <w:t>Kennisplein gehandicapten</w:t>
        </w:r>
        <w:r w:rsidR="00645283" w:rsidRPr="00D822F8">
          <w:rPr>
            <w:rStyle w:val="Hyperlink"/>
            <w:sz w:val="22"/>
            <w:szCs w:val="22"/>
          </w:rPr>
          <w:t>sector</w:t>
        </w:r>
      </w:hyperlink>
    </w:p>
    <w:p w14:paraId="5476DC75" w14:textId="5850EDE7" w:rsidR="00B47923" w:rsidRPr="00D822F8" w:rsidRDefault="00645283" w:rsidP="00B47923">
      <w:pPr>
        <w:pStyle w:val="01Brieftekst"/>
        <w:numPr>
          <w:ilvl w:val="0"/>
          <w:numId w:val="16"/>
        </w:numPr>
        <w:rPr>
          <w:sz w:val="22"/>
          <w:szCs w:val="22"/>
        </w:rPr>
      </w:pPr>
      <w:r w:rsidRPr="00D822F8">
        <w:rPr>
          <w:sz w:val="22"/>
          <w:szCs w:val="22"/>
        </w:rPr>
        <w:t xml:space="preserve">Video </w:t>
      </w:r>
      <w:r w:rsidR="00B47923" w:rsidRPr="00D822F8">
        <w:rPr>
          <w:sz w:val="22"/>
          <w:szCs w:val="22"/>
        </w:rPr>
        <w:t xml:space="preserve">CCE Podium: </w:t>
      </w:r>
      <w:hyperlink r:id="rId10" w:history="1">
        <w:r w:rsidR="00B47923" w:rsidRPr="00D822F8">
          <w:rPr>
            <w:rStyle w:val="Hyperlink"/>
            <w:sz w:val="22"/>
            <w:szCs w:val="22"/>
          </w:rPr>
          <w:t>probleemgedrag aanpakken dat doe je met de hele organisati</w:t>
        </w:r>
        <w:r w:rsidRPr="00D822F8">
          <w:rPr>
            <w:rStyle w:val="Hyperlink"/>
            <w:sz w:val="22"/>
            <w:szCs w:val="22"/>
          </w:rPr>
          <w:t>e</w:t>
        </w:r>
      </w:hyperlink>
    </w:p>
    <w:p w14:paraId="4F9FF9D8" w14:textId="37F4E178" w:rsidR="00B47923" w:rsidRPr="00D822F8" w:rsidRDefault="00B47923" w:rsidP="00B47923">
      <w:pPr>
        <w:pStyle w:val="01Brieftekst"/>
        <w:numPr>
          <w:ilvl w:val="0"/>
          <w:numId w:val="16"/>
        </w:numPr>
        <w:rPr>
          <w:sz w:val="22"/>
          <w:szCs w:val="22"/>
        </w:rPr>
      </w:pPr>
      <w:r w:rsidRPr="00D822F8">
        <w:rPr>
          <w:sz w:val="22"/>
          <w:szCs w:val="22"/>
        </w:rPr>
        <w:t xml:space="preserve">Document: </w:t>
      </w:r>
      <w:hyperlink r:id="rId11" w:history="1">
        <w:r w:rsidRPr="00D822F8">
          <w:rPr>
            <w:rStyle w:val="Hyperlink"/>
            <w:sz w:val="22"/>
            <w:szCs w:val="22"/>
          </w:rPr>
          <w:t>Begrijp de context, voorkom probleemgedrag</w:t>
        </w:r>
      </w:hyperlink>
    </w:p>
    <w:p w14:paraId="27038AF7" w14:textId="063C6783" w:rsidR="00B47923" w:rsidRPr="00D822F8" w:rsidRDefault="00B47923" w:rsidP="00B47923">
      <w:pPr>
        <w:pStyle w:val="01Brieftekst"/>
        <w:numPr>
          <w:ilvl w:val="0"/>
          <w:numId w:val="16"/>
        </w:numPr>
        <w:rPr>
          <w:sz w:val="22"/>
          <w:szCs w:val="22"/>
        </w:rPr>
      </w:pPr>
      <w:r w:rsidRPr="00D822F8">
        <w:rPr>
          <w:sz w:val="22"/>
          <w:szCs w:val="22"/>
        </w:rPr>
        <w:t>Website: Online wegwijzer</w:t>
      </w:r>
    </w:p>
    <w:p w14:paraId="5AEC1C89" w14:textId="77777777" w:rsidR="00B47923" w:rsidRPr="00D822F8" w:rsidRDefault="00B47923" w:rsidP="005832B7">
      <w:pPr>
        <w:pStyle w:val="01Brieftekst"/>
        <w:rPr>
          <w:sz w:val="22"/>
          <w:szCs w:val="22"/>
        </w:rPr>
      </w:pPr>
    </w:p>
    <w:p w14:paraId="6FD808F8" w14:textId="38EC7CD5" w:rsidR="00C0421F" w:rsidRPr="00D822F8" w:rsidRDefault="00C0421F" w:rsidP="005832B7">
      <w:pPr>
        <w:pStyle w:val="01Brieftekst"/>
        <w:rPr>
          <w:sz w:val="22"/>
          <w:szCs w:val="22"/>
        </w:rPr>
      </w:pPr>
      <w:r w:rsidRPr="00D822F8">
        <w:rPr>
          <w:sz w:val="22"/>
          <w:szCs w:val="22"/>
        </w:rPr>
        <w:t>NB: Onder zorg wordt verstaan: begeleiding, verzorging, dagbesteding en behandeling.</w:t>
      </w:r>
    </w:p>
    <w:p w14:paraId="0A5E548A" w14:textId="5FDDD952" w:rsidR="00C0421F" w:rsidRPr="00D822F8"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C0421F" w:rsidRPr="00D822F8" w14:paraId="51A6BD04"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4C4BEDE" w14:textId="77777777" w:rsidR="00C0421F" w:rsidRPr="0032061A" w:rsidRDefault="00C0421F" w:rsidP="00463CC3">
            <w:pPr>
              <w:pStyle w:val="03Kop"/>
              <w:jc w:val="left"/>
              <w:rPr>
                <w:rFonts w:asciiTheme="minorHAnsi" w:hAnsiTheme="minorHAnsi"/>
              </w:rPr>
            </w:pPr>
            <w:r w:rsidRPr="0032061A">
              <w:rPr>
                <w:rFonts w:asciiTheme="minorHAnsi" w:hAnsiTheme="minorHAnsi"/>
              </w:rPr>
              <w:t>Inzicht in de huidige situatie en zorgvraag van de cliënt</w:t>
            </w:r>
          </w:p>
          <w:p w14:paraId="4ADB144D" w14:textId="77777777" w:rsidR="00C0421F" w:rsidRPr="00D822F8" w:rsidRDefault="00C0421F" w:rsidP="00463CC3">
            <w:pPr>
              <w:pStyle w:val="01Brieftekst"/>
              <w:jc w:val="center"/>
              <w:rPr>
                <w:sz w:val="22"/>
                <w:szCs w:val="22"/>
              </w:rPr>
            </w:pPr>
          </w:p>
        </w:tc>
      </w:tr>
      <w:tr w:rsidR="00C0421F" w:rsidRPr="00D822F8" w14:paraId="5755AC0B" w14:textId="77777777" w:rsidTr="00E54F50">
        <w:trPr>
          <w:trHeight w:val="2795"/>
        </w:trPr>
        <w:tc>
          <w:tcPr>
            <w:cnfStyle w:val="001000000000" w:firstRow="0" w:lastRow="0" w:firstColumn="1" w:lastColumn="0" w:oddVBand="0" w:evenVBand="0" w:oddHBand="0" w:evenHBand="0" w:firstRowFirstColumn="0" w:firstRowLastColumn="0" w:lastRowFirstColumn="0" w:lastRowLastColumn="0"/>
            <w:tcW w:w="2835" w:type="dxa"/>
          </w:tcPr>
          <w:p w14:paraId="04AE23A4" w14:textId="5D90AC55" w:rsidR="00C0421F" w:rsidRPr="00D822F8" w:rsidRDefault="00C0421F" w:rsidP="00463CC3">
            <w:pPr>
              <w:pStyle w:val="01Brieftekst"/>
              <w:jc w:val="left"/>
              <w:rPr>
                <w:sz w:val="22"/>
                <w:szCs w:val="22"/>
              </w:rPr>
            </w:pPr>
            <w:r w:rsidRPr="00D822F8">
              <w:rPr>
                <w:sz w:val="22"/>
                <w:szCs w:val="22"/>
              </w:rPr>
              <w:t>Beschrijf in het kort wie de cliënt</w:t>
            </w:r>
            <w:r w:rsidR="000F3868" w:rsidRPr="00D822F8">
              <w:rPr>
                <w:sz w:val="22"/>
                <w:szCs w:val="22"/>
              </w:rPr>
              <w:t>en zijn en de kenmerken van de groep</w:t>
            </w:r>
            <w:r w:rsidRPr="00D822F8">
              <w:rPr>
                <w:sz w:val="22"/>
                <w:szCs w:val="22"/>
              </w:rPr>
              <w:t xml:space="preserve">? </w:t>
            </w:r>
            <w:r w:rsidRPr="00D822F8">
              <w:rPr>
                <w:b w:val="0"/>
                <w:bCs/>
                <w:sz w:val="22"/>
                <w:szCs w:val="22"/>
              </w:rPr>
              <w:t>(Beeldvorming)</w:t>
            </w:r>
          </w:p>
        </w:tc>
        <w:tc>
          <w:tcPr>
            <w:tcW w:w="6231" w:type="dxa"/>
            <w:shd w:val="clear" w:color="auto" w:fill="CCF4EE"/>
          </w:tcPr>
          <w:p w14:paraId="1C9F740D" w14:textId="77777777" w:rsidR="00C0421F" w:rsidRPr="00D822F8" w:rsidRDefault="00C0421F" w:rsidP="00C0421F">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Een schets van de cliënt bestaat uit:</w:t>
            </w:r>
          </w:p>
          <w:p w14:paraId="2C33E8B2"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Sterke kanten en kwetsbaarheden van de cliënt</w:t>
            </w:r>
          </w:p>
          <w:p w14:paraId="5E72C390"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Interesses en wensen van de  cliënt</w:t>
            </w:r>
          </w:p>
          <w:p w14:paraId="73C54F6A"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Ingrijpende gebeurtenissen in het leven van de cliënt (life- events)</w:t>
            </w:r>
          </w:p>
          <w:p w14:paraId="7384891F"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Ernst en aard van de beperking en/of de stoornis</w:t>
            </w:r>
          </w:p>
          <w:p w14:paraId="3E8D4E97"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Zelfredzaamheid en vaardigheden</w:t>
            </w:r>
          </w:p>
          <w:p w14:paraId="4E0CD916"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Sociaal netwerk en participatie</w:t>
            </w:r>
          </w:p>
          <w:p w14:paraId="5DF0FFDA" w14:textId="567071C1"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Probleemgedrag; beschrijf aard en ernst, gevolgen, waar, wanneer, hoe, oorzaak, frequentie</w:t>
            </w:r>
          </w:p>
          <w:p w14:paraId="5C222DCB"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cs="Times New Roman (Hoofdtekst CS)"/>
                <w:sz w:val="22"/>
                <w:szCs w:val="22"/>
                <w14:numForm w14:val="lining"/>
                <w14:numSpacing w14:val="tabular"/>
              </w:rPr>
              <w:t>Bijkomende psychische c.q. psychiatrische en/of somatische/medische  problematiek</w:t>
            </w:r>
          </w:p>
          <w:p w14:paraId="5E76877A" w14:textId="77777777" w:rsidR="000F3868" w:rsidRPr="00D822F8" w:rsidRDefault="000F3868" w:rsidP="000F3868">
            <w:pPr>
              <w:tabs>
                <w:tab w:val="left" w:pos="284"/>
                <w:tab w:val="left" w:pos="653"/>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Hoofdtekst CS)"/>
                <w:sz w:val="22"/>
                <w:szCs w:val="22"/>
                <w14:numForm w14:val="lining"/>
                <w14:numSpacing w14:val="tabular"/>
              </w:rPr>
            </w:pPr>
          </w:p>
          <w:p w14:paraId="2799EE3F" w14:textId="4D84106A" w:rsidR="000F3868" w:rsidRPr="00D822F8" w:rsidRDefault="000F3868" w:rsidP="000F3868">
            <w:pPr>
              <w:tabs>
                <w:tab w:val="left" w:pos="284"/>
                <w:tab w:val="left" w:pos="653"/>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Hoofdtekst CS)"/>
                <w:sz w:val="22"/>
                <w:szCs w:val="22"/>
                <w14:numForm w14:val="lining"/>
                <w14:numSpacing w14:val="tabular"/>
              </w:rPr>
              <w:t>Dit kan per cliënt kort en bondig. Beschrijf vervolgens kort en bondig de kenmerken van de groep.</w:t>
            </w:r>
          </w:p>
        </w:tc>
      </w:tr>
      <w:tr w:rsidR="00C0421F" w:rsidRPr="00D822F8" w14:paraId="0C72D746" w14:textId="77777777" w:rsidTr="00E54F50">
        <w:trPr>
          <w:trHeight w:val="354"/>
        </w:trPr>
        <w:tc>
          <w:tcPr>
            <w:cnfStyle w:val="001000000000" w:firstRow="0" w:lastRow="0" w:firstColumn="1" w:lastColumn="0" w:oddVBand="0" w:evenVBand="0" w:oddHBand="0" w:evenHBand="0" w:firstRowFirstColumn="0" w:firstRowLastColumn="0" w:lastRowFirstColumn="0" w:lastRowLastColumn="0"/>
            <w:tcW w:w="2835" w:type="dxa"/>
          </w:tcPr>
          <w:p w14:paraId="0CB614F1" w14:textId="1C5602C2" w:rsidR="00C0421F" w:rsidRPr="00D822F8" w:rsidRDefault="00C0421F" w:rsidP="00463CC3">
            <w:pPr>
              <w:pStyle w:val="01Brieftekst"/>
              <w:jc w:val="left"/>
              <w:rPr>
                <w:sz w:val="22"/>
                <w:szCs w:val="22"/>
              </w:rPr>
            </w:pPr>
            <w:r w:rsidRPr="00D822F8">
              <w:rPr>
                <w:sz w:val="22"/>
                <w:szCs w:val="22"/>
              </w:rPr>
              <w:t>Beschrijf kort de complexiteit die wordt ervaren. Waarom is meerzorg nodig</w:t>
            </w:r>
            <w:r w:rsidR="00C7702A" w:rsidRPr="00D822F8">
              <w:rPr>
                <w:sz w:val="22"/>
                <w:szCs w:val="22"/>
              </w:rPr>
              <w:t xml:space="preserve"> voor deze groep</w:t>
            </w:r>
            <w:r w:rsidRPr="00D822F8">
              <w:rPr>
                <w:sz w:val="22"/>
                <w:szCs w:val="22"/>
              </w:rPr>
              <w:t xml:space="preserve">? </w:t>
            </w:r>
          </w:p>
        </w:tc>
        <w:tc>
          <w:tcPr>
            <w:tcW w:w="6231" w:type="dxa"/>
            <w:shd w:val="clear" w:color="auto" w:fill="CCF4EE"/>
          </w:tcPr>
          <w:p w14:paraId="266D191E"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Formuleer hier kernachtig waar de complexiteit rondom de zorgvraag zit en waarom de zorgvraag van de cliënt niet binnen het beschreven zorgprofiel geleverd kan worden? </w:t>
            </w:r>
          </w:p>
          <w:p w14:paraId="426948CC"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C1A9D17" w14:textId="45E56FEC"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Voor welke uitdaging staan zorgprofessionals bij het beantwoorden van de zorgvraag van de cliën</w:t>
            </w:r>
            <w:r w:rsidR="00C7702A" w:rsidRPr="00D822F8">
              <w:rPr>
                <w:sz w:val="22"/>
                <w:szCs w:val="22"/>
              </w:rPr>
              <w:t>ten in deze groep</w:t>
            </w:r>
            <w:r w:rsidRPr="00D822F8">
              <w:rPr>
                <w:sz w:val="22"/>
                <w:szCs w:val="22"/>
              </w:rPr>
              <w:t>?</w:t>
            </w:r>
          </w:p>
          <w:p w14:paraId="0409532D"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4C89453"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Denk hierbij aan:</w:t>
            </w:r>
          </w:p>
          <w:p w14:paraId="4DEF3015" w14:textId="637DDAF5" w:rsidR="00C0421F" w:rsidRPr="00D822F8"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Kwaliteit van leven </w:t>
            </w:r>
          </w:p>
          <w:p w14:paraId="6C148040" w14:textId="12D472E9" w:rsidR="00C0421F" w:rsidRPr="00D822F8"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Wat gebeurt er met deze cliënt als er geen meerzorg geboden wordt? Wat voor invloed heeft dat op de betrokkenen rondom de cliënt?</w:t>
            </w:r>
          </w:p>
          <w:p w14:paraId="6989034B" w14:textId="7B490485" w:rsidR="00C0421F" w:rsidRPr="00D822F8"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Waarom is juist op dit moment meerzorg nodig?</w:t>
            </w:r>
          </w:p>
          <w:p w14:paraId="404E0717" w14:textId="72F76319" w:rsidR="00C0421F" w:rsidRPr="00D822F8" w:rsidRDefault="00C0421F" w:rsidP="00721297">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Welke in-of externe deskundigen zijn voorafgaand aan de aanvraag meerzorg betrokken (geweest)? Wat is hiervan het resultaat?</w:t>
            </w:r>
          </w:p>
        </w:tc>
      </w:tr>
    </w:tbl>
    <w:p w14:paraId="5CE6F88D" w14:textId="01428D78" w:rsidR="00C0421F" w:rsidRPr="00D822F8"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223"/>
      </w:tblGrid>
      <w:tr w:rsidR="005E5A85" w:rsidRPr="00D822F8" w14:paraId="664FF65C"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5D715704" w14:textId="17A1A996" w:rsidR="005E5A85" w:rsidRPr="0032061A" w:rsidRDefault="005E5A85" w:rsidP="00463CC3">
            <w:pPr>
              <w:pStyle w:val="03Kop"/>
              <w:jc w:val="left"/>
              <w:rPr>
                <w:rFonts w:asciiTheme="minorHAnsi" w:hAnsiTheme="minorHAnsi"/>
              </w:rPr>
            </w:pPr>
            <w:r w:rsidRPr="0032061A">
              <w:rPr>
                <w:rFonts w:asciiTheme="minorHAnsi" w:hAnsiTheme="minorHAnsi"/>
              </w:rPr>
              <w:lastRenderedPageBreak/>
              <w:t>Inzicht in het perspectief en de doelen waaraan wordt gewerkt om tot een passende, gewenst</w:t>
            </w:r>
            <w:r w:rsidR="00721297" w:rsidRPr="0032061A">
              <w:rPr>
                <w:rFonts w:asciiTheme="minorHAnsi" w:hAnsiTheme="minorHAnsi"/>
              </w:rPr>
              <w:t>e</w:t>
            </w:r>
            <w:r w:rsidRPr="0032061A">
              <w:rPr>
                <w:rFonts w:asciiTheme="minorHAnsi" w:hAnsiTheme="minorHAnsi"/>
              </w:rPr>
              <w:t xml:space="preserve"> situatie te komen.</w:t>
            </w:r>
          </w:p>
          <w:p w14:paraId="60242944" w14:textId="77777777" w:rsidR="005E5A85" w:rsidRPr="00D822F8" w:rsidRDefault="005E5A85" w:rsidP="00463CC3">
            <w:pPr>
              <w:pStyle w:val="01Brieftekst"/>
              <w:jc w:val="center"/>
              <w:rPr>
                <w:sz w:val="22"/>
                <w:szCs w:val="22"/>
              </w:rPr>
            </w:pPr>
          </w:p>
        </w:tc>
      </w:tr>
      <w:tr w:rsidR="005E5A85" w:rsidRPr="00D822F8" w14:paraId="6B045AC1" w14:textId="77777777" w:rsidTr="00E54F50">
        <w:trPr>
          <w:trHeight w:val="3217"/>
        </w:trPr>
        <w:tc>
          <w:tcPr>
            <w:cnfStyle w:val="001000000000" w:firstRow="0" w:lastRow="0" w:firstColumn="1" w:lastColumn="0" w:oddVBand="0" w:evenVBand="0" w:oddHBand="0" w:evenHBand="0" w:firstRowFirstColumn="0" w:firstRowLastColumn="0" w:lastRowFirstColumn="0" w:lastRowLastColumn="0"/>
            <w:tcW w:w="2835" w:type="dxa"/>
          </w:tcPr>
          <w:p w14:paraId="24AB0D67" w14:textId="2F06DEAA" w:rsidR="005E5A85" w:rsidRPr="00D822F8" w:rsidRDefault="005E5A85" w:rsidP="00463CC3">
            <w:pPr>
              <w:pStyle w:val="01Brieftekst"/>
              <w:jc w:val="left"/>
              <w:rPr>
                <w:b w:val="0"/>
                <w:sz w:val="22"/>
                <w:szCs w:val="22"/>
              </w:rPr>
            </w:pPr>
            <w:r w:rsidRPr="00D822F8">
              <w:rPr>
                <w:sz w:val="22"/>
                <w:szCs w:val="22"/>
              </w:rPr>
              <w:t>Beschrijf wat de gewenste situatie (perspectief) voor de</w:t>
            </w:r>
            <w:r w:rsidR="000C5BCE" w:rsidRPr="00D822F8">
              <w:rPr>
                <w:sz w:val="22"/>
                <w:szCs w:val="22"/>
              </w:rPr>
              <w:t>ze groep</w:t>
            </w:r>
            <w:r w:rsidRPr="00D822F8">
              <w:rPr>
                <w:sz w:val="22"/>
                <w:szCs w:val="22"/>
              </w:rPr>
              <w:t xml:space="preserve"> cliënt</w:t>
            </w:r>
            <w:r w:rsidR="000C5BCE" w:rsidRPr="00D822F8">
              <w:rPr>
                <w:sz w:val="22"/>
                <w:szCs w:val="22"/>
              </w:rPr>
              <w:t>en</w:t>
            </w:r>
            <w:r w:rsidRPr="00D822F8">
              <w:rPr>
                <w:sz w:val="22"/>
                <w:szCs w:val="22"/>
              </w:rPr>
              <w:t xml:space="preserve"> is en hoe je dit wilt bereiken.</w:t>
            </w:r>
          </w:p>
          <w:p w14:paraId="512DE40F" w14:textId="77777777" w:rsidR="005E5A85" w:rsidRPr="00D822F8" w:rsidRDefault="005E5A85" w:rsidP="00463CC3">
            <w:pPr>
              <w:pStyle w:val="01Brieftekst"/>
              <w:jc w:val="left"/>
              <w:rPr>
                <w:b w:val="0"/>
                <w:bCs/>
                <w:sz w:val="22"/>
                <w:szCs w:val="22"/>
              </w:rPr>
            </w:pPr>
            <w:r w:rsidRPr="00D822F8">
              <w:rPr>
                <w:b w:val="0"/>
                <w:bCs/>
                <w:sz w:val="22"/>
                <w:szCs w:val="22"/>
              </w:rPr>
              <w:t>(Hoofddoelen SMART beschreven)</w:t>
            </w:r>
          </w:p>
        </w:tc>
        <w:tc>
          <w:tcPr>
            <w:tcW w:w="6231" w:type="dxa"/>
            <w:shd w:val="clear" w:color="auto" w:fill="CCF4EE"/>
          </w:tcPr>
          <w:p w14:paraId="3340FCBF" w14:textId="03D4895B"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Beschrijf de gewenste situatie (perspectief) voor de cliënt</w:t>
            </w:r>
            <w:r w:rsidR="00EA29DB" w:rsidRPr="00D822F8">
              <w:rPr>
                <w:sz w:val="22"/>
                <w:szCs w:val="22"/>
              </w:rPr>
              <w:t>en</w:t>
            </w:r>
            <w:r w:rsidRPr="00D822F8">
              <w:rPr>
                <w:sz w:val="22"/>
                <w:szCs w:val="22"/>
              </w:rPr>
              <w:t xml:space="preserve"> en hoe je dit wilt bereiken (hoofddoelen). </w:t>
            </w:r>
          </w:p>
          <w:p w14:paraId="5F2CF08B"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A14F76F" w14:textId="4E8F0F48"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Bij het perspectief en de hoofddoelen gaat het om mogelijkheden en doelen op het gebied van kwaliteit van leven van de</w:t>
            </w:r>
            <w:r w:rsidR="00EA29DB" w:rsidRPr="00D822F8">
              <w:rPr>
                <w:sz w:val="22"/>
                <w:szCs w:val="22"/>
              </w:rPr>
              <w:t xml:space="preserve"> individuele</w:t>
            </w:r>
            <w:r w:rsidRPr="00D822F8">
              <w:rPr>
                <w:sz w:val="22"/>
                <w:szCs w:val="22"/>
              </w:rPr>
              <w:t xml:space="preserve"> cliënt</w:t>
            </w:r>
            <w:r w:rsidR="00EA29DB" w:rsidRPr="00D822F8">
              <w:rPr>
                <w:sz w:val="22"/>
                <w:szCs w:val="22"/>
              </w:rPr>
              <w:t>en en de groep.</w:t>
            </w:r>
          </w:p>
          <w:p w14:paraId="71654F96"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0DCBB86C" w14:textId="77777777" w:rsidR="005E5A85"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Mogelijke voorbeelden zijn verbeteringen op het gebied van het vergroten van kwaliteit van leven, het verbeteren van de context waardoor er veiliger en meer passend bij de zorgvraag gewerkt kan worden en waardoor er meer handelings- mogelijkheden (en perspectief) zijn bij begeleiders.</w:t>
            </w:r>
          </w:p>
          <w:p w14:paraId="689303C4" w14:textId="49383EBD" w:rsidR="0032061A" w:rsidRPr="00D822F8" w:rsidRDefault="0032061A"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955F9B" w14:textId="55F9DE22" w:rsidR="005E5A85" w:rsidRPr="00D822F8" w:rsidRDefault="005E5A85" w:rsidP="005832B7">
      <w:pPr>
        <w:pStyle w:val="01Brieftekst"/>
        <w:rPr>
          <w:sz w:val="22"/>
          <w:szCs w:val="22"/>
        </w:rPr>
      </w:pPr>
    </w:p>
    <w:p w14:paraId="6DCB9D22" w14:textId="375818F0" w:rsidR="005E5A85" w:rsidRPr="00D822F8" w:rsidRDefault="005E5A85"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5E5A85" w:rsidRPr="00D822F8" w14:paraId="13471632" w14:textId="77777777" w:rsidTr="00DD0655">
        <w:trPr>
          <w:cnfStyle w:val="100000000000" w:firstRow="1" w:lastRow="0" w:firstColumn="0" w:lastColumn="0" w:oddVBand="0" w:evenVBand="0" w:oddHBand="0" w:evenHBand="0" w:firstRowFirstColumn="0" w:firstRowLastColumn="0" w:lastRowFirstColumn="0" w:lastRowLastColumn="0"/>
          <w:cantSplit/>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4E2D76C" w14:textId="77777777" w:rsidR="00645283" w:rsidRPr="0032061A" w:rsidRDefault="005E5A85" w:rsidP="00463CC3">
            <w:pPr>
              <w:pStyle w:val="03Kop"/>
              <w:jc w:val="left"/>
              <w:rPr>
                <w:rFonts w:asciiTheme="minorHAnsi" w:hAnsiTheme="minorHAnsi"/>
                <w:b/>
              </w:rPr>
            </w:pPr>
            <w:r w:rsidRPr="0032061A">
              <w:rPr>
                <w:rFonts w:asciiTheme="minorHAnsi" w:hAnsiTheme="minorHAnsi"/>
              </w:rPr>
              <w:t>Inzicht in wat er nodig is om het beoogde perspectief en de beoogde doelen te bereiken.</w:t>
            </w:r>
            <w:r w:rsidR="00E55BE1" w:rsidRPr="0032061A">
              <w:rPr>
                <w:rFonts w:asciiTheme="minorHAnsi" w:hAnsiTheme="minorHAnsi"/>
              </w:rPr>
              <w:br/>
            </w:r>
          </w:p>
          <w:p w14:paraId="08358BA0" w14:textId="77777777" w:rsidR="005E5A85" w:rsidRPr="0032061A" w:rsidRDefault="00E55BE1" w:rsidP="00747A52">
            <w:pPr>
              <w:pStyle w:val="03Kop"/>
              <w:jc w:val="left"/>
              <w:rPr>
                <w:rFonts w:asciiTheme="minorHAnsi" w:hAnsiTheme="minorHAnsi"/>
                <w:b/>
              </w:rPr>
            </w:pPr>
            <w:r w:rsidRPr="0032061A">
              <w:rPr>
                <w:rFonts w:asciiTheme="minorHAnsi" w:hAnsiTheme="minorHAnsi"/>
              </w:rPr>
              <w:t>Hier wordt breed gekeken naar verschillende onderdelen die de kwaliteit van zorg beïnv</w:t>
            </w:r>
            <w:r w:rsidR="00645283" w:rsidRPr="0032061A">
              <w:rPr>
                <w:rFonts w:asciiTheme="minorHAnsi" w:hAnsiTheme="minorHAnsi"/>
              </w:rPr>
              <w:t>loeden, op zowel cliënt-, team- als organisatieniveau. Daarnaast wordt onderzocht welke investering nodig is op cliënt-, team- en organisatieniveau en met welk doel en resultaat.</w:t>
            </w:r>
          </w:p>
          <w:p w14:paraId="19DECC0F" w14:textId="6331CA94" w:rsidR="00747A52" w:rsidRPr="00D822F8" w:rsidRDefault="00747A52" w:rsidP="00747A52">
            <w:pPr>
              <w:pStyle w:val="01Brieftekst"/>
              <w:rPr>
                <w:sz w:val="22"/>
                <w:szCs w:val="22"/>
              </w:rPr>
            </w:pPr>
          </w:p>
        </w:tc>
      </w:tr>
      <w:tr w:rsidR="005E5A85" w:rsidRPr="00D822F8" w14:paraId="637B11E5" w14:textId="77777777" w:rsidTr="00E54F50">
        <w:trPr>
          <w:cantSplit/>
          <w:trHeight w:val="3482"/>
        </w:trPr>
        <w:tc>
          <w:tcPr>
            <w:cnfStyle w:val="001000000000" w:firstRow="0" w:lastRow="0" w:firstColumn="1" w:lastColumn="0" w:oddVBand="0" w:evenVBand="0" w:oddHBand="0" w:evenHBand="0" w:firstRowFirstColumn="0" w:firstRowLastColumn="0" w:lastRowFirstColumn="0" w:lastRowLastColumn="0"/>
            <w:tcW w:w="2835" w:type="dxa"/>
          </w:tcPr>
          <w:p w14:paraId="292B3F3A" w14:textId="77777777" w:rsidR="005E5A85" w:rsidRPr="00D822F8" w:rsidRDefault="005E5A85" w:rsidP="00463CC3">
            <w:pPr>
              <w:pStyle w:val="01Brieftekst"/>
              <w:jc w:val="left"/>
              <w:rPr>
                <w:sz w:val="22"/>
                <w:szCs w:val="22"/>
              </w:rPr>
            </w:pPr>
            <w:r w:rsidRPr="00D822F8">
              <w:rPr>
                <w:sz w:val="22"/>
                <w:szCs w:val="22"/>
              </w:rPr>
              <w:t xml:space="preserve">Beschrijf de benodigde passende zorg- en dienstverlening, </w:t>
            </w:r>
            <w:r w:rsidRPr="00D822F8">
              <w:rPr>
                <w:sz w:val="22"/>
                <w:szCs w:val="22"/>
              </w:rPr>
              <w:br/>
              <w:t>begeleiding en (directe) behandeling.</w:t>
            </w:r>
          </w:p>
        </w:tc>
        <w:tc>
          <w:tcPr>
            <w:tcW w:w="6231" w:type="dxa"/>
            <w:shd w:val="clear" w:color="auto" w:fill="CCF4EE"/>
          </w:tcPr>
          <w:p w14:paraId="0B79DFBA"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Met de directe zorg wordt bedoeld de zorg die wordt geboden door begeleiders, verplegers, verzorgers en/of behandelaars. </w:t>
            </w:r>
          </w:p>
          <w:p w14:paraId="5D88AB40"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F1EA5CF"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zorg- en begeleidingsintensiteit wordt zichtbaar in:</w:t>
            </w:r>
          </w:p>
          <w:p w14:paraId="35CBD283" w14:textId="5D363152"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individuele contacten tussen cliënt en begeleider/verzorger: Denk hierbij aan de manier(en) en intensiteit van nabijheid van de begeleider/verzorger om tot de dagelijkse handelingen te komen.</w:t>
            </w:r>
          </w:p>
          <w:p w14:paraId="6757BD09" w14:textId="030EECBC"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Hoeveel tijd er nodig is om een goede band op te bouwen? </w:t>
            </w:r>
          </w:p>
          <w:p w14:paraId="2BFBED1E" w14:textId="6E9CA8E2"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Welke ondersteuning is nodig om naar de vraag van de cliënt te blijven kijken en niet enkel het probleemgedrag te zien?</w:t>
            </w:r>
          </w:p>
          <w:p w14:paraId="7AC4727C" w14:textId="0B07D5FA"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De onderlinge reactie van cliënten in de groep en hoe er wordt omgegaan met de persoonlijke ruimte van cliënten. Wat is er nodig om positieve contacten tussen cliënten te stimuleren? </w:t>
            </w:r>
          </w:p>
          <w:p w14:paraId="5D68F00A" w14:textId="46A88334"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Ondersteuning in de relatie tussen de cliënt en diens verwanten/vrienden. </w:t>
            </w:r>
          </w:p>
          <w:p w14:paraId="38950D9E" w14:textId="77777777" w:rsidR="005E5A85" w:rsidRDefault="005E5A85"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Wat is er nodig in directe behandelcontacten?   </w:t>
            </w:r>
          </w:p>
          <w:p w14:paraId="7B255D59" w14:textId="755E2A98" w:rsidR="0032061A" w:rsidRPr="00D822F8" w:rsidRDefault="0032061A" w:rsidP="0032061A">
            <w:pPr>
              <w:pStyle w:val="01Brieftekst"/>
              <w:tabs>
                <w:tab w:val="clear" w:pos="567"/>
                <w:tab w:val="left" w:pos="795"/>
              </w:tabs>
              <w:ind w:left="729"/>
              <w:cnfStyle w:val="000000000000" w:firstRow="0" w:lastRow="0" w:firstColumn="0" w:lastColumn="0" w:oddVBand="0" w:evenVBand="0" w:oddHBand="0" w:evenHBand="0" w:firstRowFirstColumn="0" w:firstRowLastColumn="0" w:lastRowFirstColumn="0" w:lastRowLastColumn="0"/>
              <w:rPr>
                <w:sz w:val="22"/>
                <w:szCs w:val="22"/>
              </w:rPr>
            </w:pPr>
          </w:p>
        </w:tc>
      </w:tr>
      <w:tr w:rsidR="005E5A85" w:rsidRPr="00D822F8" w14:paraId="78284643" w14:textId="77777777" w:rsidTr="00E54F50">
        <w:trPr>
          <w:cantSplit/>
          <w:trHeight w:val="779"/>
        </w:trPr>
        <w:tc>
          <w:tcPr>
            <w:cnfStyle w:val="001000000000" w:firstRow="0" w:lastRow="0" w:firstColumn="1" w:lastColumn="0" w:oddVBand="0" w:evenVBand="0" w:oddHBand="0" w:evenHBand="0" w:firstRowFirstColumn="0" w:firstRowLastColumn="0" w:lastRowFirstColumn="0" w:lastRowLastColumn="0"/>
            <w:tcW w:w="2835" w:type="dxa"/>
          </w:tcPr>
          <w:p w14:paraId="036A740F" w14:textId="5AED8D6C" w:rsidR="005E5A85" w:rsidRPr="00D822F8" w:rsidRDefault="005E5A85" w:rsidP="00463CC3">
            <w:pPr>
              <w:pStyle w:val="01Brieftekst"/>
              <w:jc w:val="left"/>
              <w:rPr>
                <w:sz w:val="22"/>
                <w:szCs w:val="22"/>
              </w:rPr>
            </w:pPr>
            <w:r w:rsidRPr="00D822F8">
              <w:rPr>
                <w:sz w:val="22"/>
                <w:szCs w:val="22"/>
              </w:rPr>
              <w:lastRenderedPageBreak/>
              <w:t xml:space="preserve">Beschrijf wat de benodigde context is van de zorg en ondersteuning. Wat is nodig om de zorg te </w:t>
            </w:r>
            <w:r w:rsidR="0006092B" w:rsidRPr="00D822F8">
              <w:rPr>
                <w:sz w:val="22"/>
                <w:szCs w:val="22"/>
              </w:rPr>
              <w:t>organiseren?</w:t>
            </w:r>
          </w:p>
        </w:tc>
        <w:tc>
          <w:tcPr>
            <w:tcW w:w="6231" w:type="dxa"/>
            <w:shd w:val="clear" w:color="auto" w:fill="CCF4EE"/>
          </w:tcPr>
          <w:p w14:paraId="666792D8" w14:textId="402D0403"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Beschrijf wat nodig is om de zorg te organiseren. Welke samenwerking is nodig? Zowel in het (multidisciplinaire) team als in andere samenwerkingsverbanden.</w:t>
            </w:r>
          </w:p>
          <w:p w14:paraId="2E795677"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FF6DF94"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Beschrijf de context en wat hierin nodig is. Denk daarbij aan praktische zaken zoals: </w:t>
            </w:r>
          </w:p>
          <w:p w14:paraId="3CEC347D" w14:textId="24E3F739"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groepsgrootte</w:t>
            </w:r>
          </w:p>
          <w:p w14:paraId="4CA685D6" w14:textId="58901E92"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teamgrootte</w:t>
            </w:r>
          </w:p>
          <w:p w14:paraId="2B694832" w14:textId="2BF1B137"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groepssamenstelling</w:t>
            </w:r>
          </w:p>
          <w:p w14:paraId="01037DC2" w14:textId="72284D37"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indirecte betrokkenheid van verschillende behandeldisciplines</w:t>
            </w:r>
          </w:p>
          <w:p w14:paraId="7DFC3BE9" w14:textId="0F2726B4"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van zorgprofessionals zoals begeleiders uit dagbesteding</w:t>
            </w:r>
          </w:p>
          <w:p w14:paraId="509361F1" w14:textId="6C047445"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inrichting van wonen en nacht</w:t>
            </w:r>
          </w:p>
          <w:p w14:paraId="41212927" w14:textId="01ED73B5"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teamleiders/ coördinerend begeleiders en managers (en MT, bestuur)</w:t>
            </w:r>
          </w:p>
          <w:p w14:paraId="30348566" w14:textId="0D7C84F4"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met familie (evt. school)</w:t>
            </w:r>
          </w:p>
          <w:p w14:paraId="69EE77CA" w14:textId="7D053FD5"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overige mensen in het systeem</w:t>
            </w:r>
          </w:p>
          <w:p w14:paraId="7C766323" w14:textId="4D6ED241"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benodigde middelen.</w:t>
            </w:r>
          </w:p>
          <w:p w14:paraId="64C61EFD"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1F9FB1B2"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Het kan ook gaan om  de fysieke context zoals de woonomgeving, technologische middelen, kleine aanpassingen om veiligheid te realiseren etc.</w:t>
            </w:r>
          </w:p>
          <w:p w14:paraId="4C70AEB6"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19EB6D09" w14:textId="59C611E2"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Enkele voorbeelden van samenwerking zijn:</w:t>
            </w:r>
          </w:p>
          <w:p w14:paraId="77C2C1D7" w14:textId="3615523C" w:rsidR="00D01FCC" w:rsidRPr="00D822F8" w:rsidRDefault="003312AB"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w:t>
            </w:r>
            <w:r w:rsidR="00D01FCC" w:rsidRPr="00D822F8">
              <w:rPr>
                <w:sz w:val="22"/>
                <w:szCs w:val="22"/>
              </w:rPr>
              <w:t>amenwerking van begeleiders uit dagbesteding, wonen en nacht (hoe werkt men samen, hoeveel extra tijd kost het om met elkaar te reflecteren op het werk, hoeveel extra ruimte is nodig om met elkaar vanuit het zorgplan te werken, etc.)</w:t>
            </w:r>
          </w:p>
          <w:p w14:paraId="05935191" w14:textId="2D59432D" w:rsidR="00D01FCC" w:rsidRPr="00D822F8"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samenwerking tussen begeleiders, behandelaars, teamleiders / coördinerend begeleiders en manager(s): welke extra ondersteuning is nodig en hoeveel extra tijd kost het om voldoende ondersteuning door behandelaars en managers voor begeleiders te organiseren, in welke mate is het nodig om vaker stil te staan bij de kaders en visie waar vanuit wordt gewerkt, hoeveel extra ruimte moet er worden gecreëerd om interdisciplinair te werken, in welke mate is het komen tot besluiten/afspraken intensiever, etc.</w:t>
            </w:r>
          </w:p>
          <w:p w14:paraId="7FACCFE9" w14:textId="2F633D41" w:rsidR="00D01FCC" w:rsidRPr="00D822F8"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Samenwerking tussen medewerkers en verwanten: hoeveel extra tijd is nodig om het (familie)systeem te blijven betrekken, </w:t>
            </w:r>
            <w:proofErr w:type="spellStart"/>
            <w:r w:rsidRPr="00D822F8">
              <w:rPr>
                <w:sz w:val="22"/>
                <w:szCs w:val="22"/>
              </w:rPr>
              <w:t>psycho</w:t>
            </w:r>
            <w:proofErr w:type="spellEnd"/>
            <w:r w:rsidRPr="00D822F8">
              <w:rPr>
                <w:sz w:val="22"/>
                <w:szCs w:val="22"/>
              </w:rPr>
              <w:t>-educatie te geven, hoeveel extra tijd is nodig om de verwachtingen en posities bespreekbaar te houden, etc.</w:t>
            </w:r>
          </w:p>
          <w:p w14:paraId="42C6E0BD" w14:textId="77777777" w:rsidR="005E5A85" w:rsidRDefault="00D01FCC" w:rsidP="0006092B">
            <w:pPr>
              <w:pStyle w:val="01Brieftekst"/>
              <w:numPr>
                <w:ilvl w:val="0"/>
                <w:numId w:val="14"/>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Vergroten van deskundigheid van begeleiders, behandelaars en managers: hoeveel extra tijd is nodig voor klinische lessen, scholing, training en coaching, hoeveel meer aandacht is nodig om systematisch/methodisch te werken, in welke mate is intervisie en supervisie extra nodig, om creativiteit te vergroten, etc.</w:t>
            </w:r>
          </w:p>
          <w:p w14:paraId="25F30C36" w14:textId="5B6EBFF4" w:rsidR="0032061A" w:rsidRPr="00D822F8" w:rsidRDefault="0032061A" w:rsidP="0032061A">
            <w:pPr>
              <w:pStyle w:val="01Brieftekst"/>
              <w:tabs>
                <w:tab w:val="clear" w:pos="284"/>
                <w:tab w:val="clear" w:pos="567"/>
                <w:tab w:val="left" w:pos="369"/>
              </w:tabs>
              <w:ind w:left="369"/>
              <w:cnfStyle w:val="000000000000" w:firstRow="0" w:lastRow="0" w:firstColumn="0" w:lastColumn="0" w:oddVBand="0" w:evenVBand="0" w:oddHBand="0" w:evenHBand="0" w:firstRowFirstColumn="0" w:firstRowLastColumn="0" w:lastRowFirstColumn="0" w:lastRowLastColumn="0"/>
              <w:rPr>
                <w:sz w:val="22"/>
                <w:szCs w:val="22"/>
              </w:rPr>
            </w:pPr>
          </w:p>
        </w:tc>
      </w:tr>
    </w:tbl>
    <w:p w14:paraId="0ADED08C" w14:textId="20F3459B" w:rsidR="00B47923" w:rsidRPr="00D822F8" w:rsidRDefault="00B47923"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B47923" w:rsidRPr="00D822F8" w14:paraId="6DB067B3"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2AE1BCB" w14:textId="77777777" w:rsidR="00B47923" w:rsidRPr="0032061A" w:rsidRDefault="00B47923" w:rsidP="00463CC3">
            <w:pPr>
              <w:pStyle w:val="03Kop"/>
              <w:jc w:val="left"/>
              <w:rPr>
                <w:rFonts w:asciiTheme="minorHAnsi" w:hAnsiTheme="minorHAnsi"/>
              </w:rPr>
            </w:pPr>
            <w:r w:rsidRPr="0032061A">
              <w:rPr>
                <w:rFonts w:asciiTheme="minorHAnsi" w:hAnsiTheme="minorHAnsi"/>
              </w:rPr>
              <w:t>Inzicht in de praktische resultaten door de inzet van meerzorg.</w:t>
            </w:r>
          </w:p>
          <w:p w14:paraId="2C6D06F3" w14:textId="77777777" w:rsidR="00B47923" w:rsidRPr="00D822F8" w:rsidRDefault="00B47923" w:rsidP="00463CC3">
            <w:pPr>
              <w:pStyle w:val="01Brieftekst"/>
              <w:jc w:val="center"/>
              <w:rPr>
                <w:sz w:val="22"/>
                <w:szCs w:val="22"/>
              </w:rPr>
            </w:pPr>
          </w:p>
        </w:tc>
      </w:tr>
      <w:tr w:rsidR="00B47923" w:rsidRPr="00D822F8" w14:paraId="001439E0" w14:textId="77777777" w:rsidTr="00E54F50">
        <w:trPr>
          <w:trHeight w:val="2083"/>
        </w:trPr>
        <w:tc>
          <w:tcPr>
            <w:cnfStyle w:val="001000000000" w:firstRow="0" w:lastRow="0" w:firstColumn="1" w:lastColumn="0" w:oddVBand="0" w:evenVBand="0" w:oddHBand="0" w:evenHBand="0" w:firstRowFirstColumn="0" w:firstRowLastColumn="0" w:lastRowFirstColumn="0" w:lastRowLastColumn="0"/>
            <w:tcW w:w="2835" w:type="dxa"/>
          </w:tcPr>
          <w:p w14:paraId="23872C8C" w14:textId="3A84AE28" w:rsidR="00B47923" w:rsidRPr="00D822F8" w:rsidRDefault="00B47923" w:rsidP="00463CC3">
            <w:pPr>
              <w:pStyle w:val="01Brieftekst"/>
              <w:jc w:val="left"/>
              <w:rPr>
                <w:sz w:val="22"/>
                <w:szCs w:val="22"/>
              </w:rPr>
            </w:pPr>
            <w:r w:rsidRPr="00D822F8">
              <w:rPr>
                <w:sz w:val="22"/>
                <w:szCs w:val="22"/>
              </w:rPr>
              <w:t>Beschrijf wat meerzorg werkelijk oplevert voor zowel de cliënt</w:t>
            </w:r>
            <w:r w:rsidR="00844649" w:rsidRPr="00D822F8">
              <w:rPr>
                <w:sz w:val="22"/>
                <w:szCs w:val="22"/>
              </w:rPr>
              <w:t>en</w:t>
            </w:r>
            <w:r w:rsidRPr="00D822F8">
              <w:rPr>
                <w:sz w:val="22"/>
                <w:szCs w:val="22"/>
              </w:rPr>
              <w:t xml:space="preserve"> als de omgeving. </w:t>
            </w:r>
          </w:p>
        </w:tc>
        <w:tc>
          <w:tcPr>
            <w:tcW w:w="6231" w:type="dxa"/>
            <w:shd w:val="clear" w:color="auto" w:fill="CCF4EE"/>
          </w:tcPr>
          <w:p w14:paraId="2E9FACA4" w14:textId="405FEE66" w:rsidR="00B47923" w:rsidRPr="00D822F8"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Belangrijk om hier te beschrijven wat de meerzorg concreet oplevert voor de cliënt</w:t>
            </w:r>
            <w:r w:rsidR="00844649" w:rsidRPr="00D822F8">
              <w:rPr>
                <w:rFonts w:eastAsia="Calibri" w:cs="Times New Roman"/>
                <w:sz w:val="22"/>
                <w:szCs w:val="22"/>
              </w:rPr>
              <w:t>en en de groep</w:t>
            </w:r>
            <w:r w:rsidRPr="00D822F8">
              <w:rPr>
                <w:rFonts w:eastAsia="Calibri" w:cs="Times New Roman"/>
                <w:sz w:val="22"/>
                <w:szCs w:val="22"/>
              </w:rPr>
              <w:t xml:space="preserve">. </w:t>
            </w:r>
          </w:p>
          <w:p w14:paraId="3EAEE4D9" w14:textId="77777777" w:rsidR="00B47923" w:rsidRPr="00D822F8"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568E276E" w14:textId="77777777" w:rsidR="00B47923" w:rsidRPr="00D822F8"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Verwachte effecten kunnen liggen op het niveau van:</w:t>
            </w:r>
          </w:p>
          <w:p w14:paraId="268B958F" w14:textId="46913CD1"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cliënt</w:t>
            </w:r>
            <w:r w:rsidR="00396851" w:rsidRPr="00D822F8">
              <w:rPr>
                <w:rFonts w:eastAsia="Calibri" w:cs="Times New Roman"/>
                <w:sz w:val="22"/>
                <w:szCs w:val="22"/>
              </w:rPr>
              <w:t>, de groep</w:t>
            </w:r>
            <w:r w:rsidRPr="00D822F8">
              <w:rPr>
                <w:rFonts w:eastAsia="Calibri" w:cs="Times New Roman"/>
                <w:sz w:val="22"/>
                <w:szCs w:val="22"/>
              </w:rPr>
              <w:t xml:space="preserve"> en het sociale systeem</w:t>
            </w:r>
          </w:p>
          <w:p w14:paraId="53F54652" w14:textId="77777777"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begeleiders/ behandelaars</w:t>
            </w:r>
          </w:p>
          <w:p w14:paraId="03979A8C" w14:textId="28BEA2AA"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organisatie (woning, cluster, organisatie als geheel)</w:t>
            </w:r>
          </w:p>
          <w:p w14:paraId="13C4CDB4" w14:textId="6A10AFC5"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cs="Times New Roman (Hoofdtekst CS)"/>
                <w:sz w:val="22"/>
                <w:szCs w:val="22"/>
                <w14:numForm w14:val="lining"/>
                <w14:numSpacing w14:val="tabular"/>
              </w:rPr>
              <w:t>samenwerking tussen betrokkenen bij de cliënt</w:t>
            </w:r>
          </w:p>
        </w:tc>
      </w:tr>
    </w:tbl>
    <w:p w14:paraId="2FC20E5F" w14:textId="6B00A7B4" w:rsidR="00B47923" w:rsidRPr="00D822F8" w:rsidRDefault="00B47923" w:rsidP="005832B7">
      <w:pPr>
        <w:pStyle w:val="01Brieftekst"/>
        <w:rPr>
          <w:sz w:val="22"/>
          <w:szCs w:val="22"/>
        </w:rPr>
      </w:pPr>
    </w:p>
    <w:p w14:paraId="132E916A" w14:textId="7C8D4E12" w:rsidR="003312AB" w:rsidRPr="00D822F8" w:rsidRDefault="003312AB"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3312AB" w:rsidRPr="00D822F8" w14:paraId="2A1F5F99"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95C563E" w14:textId="77777777" w:rsidR="003312AB" w:rsidRPr="0032061A" w:rsidRDefault="003312AB" w:rsidP="00463CC3">
            <w:pPr>
              <w:pStyle w:val="03Kop"/>
              <w:jc w:val="left"/>
              <w:rPr>
                <w:rFonts w:asciiTheme="minorHAnsi" w:hAnsiTheme="minorHAnsi"/>
              </w:rPr>
            </w:pPr>
            <w:r w:rsidRPr="0032061A">
              <w:rPr>
                <w:rFonts w:asciiTheme="minorHAnsi" w:hAnsiTheme="minorHAnsi"/>
              </w:rPr>
              <w:t>Her-aanvraag (alleen invullen bij een her-aanvraag)</w:t>
            </w:r>
          </w:p>
          <w:p w14:paraId="76655FF6" w14:textId="77777777" w:rsidR="003312AB" w:rsidRPr="00D822F8" w:rsidRDefault="003312AB" w:rsidP="00463CC3">
            <w:pPr>
              <w:pStyle w:val="01Brieftekst"/>
              <w:jc w:val="center"/>
              <w:rPr>
                <w:sz w:val="22"/>
                <w:szCs w:val="22"/>
              </w:rPr>
            </w:pPr>
          </w:p>
        </w:tc>
      </w:tr>
      <w:tr w:rsidR="003312AB" w:rsidRPr="00D822F8" w14:paraId="4E3EEF99" w14:textId="77777777" w:rsidTr="00E54F50">
        <w:trPr>
          <w:trHeight w:val="3770"/>
        </w:trPr>
        <w:tc>
          <w:tcPr>
            <w:cnfStyle w:val="001000000000" w:firstRow="0" w:lastRow="0" w:firstColumn="1" w:lastColumn="0" w:oddVBand="0" w:evenVBand="0" w:oddHBand="0" w:evenHBand="0" w:firstRowFirstColumn="0" w:firstRowLastColumn="0" w:lastRowFirstColumn="0" w:lastRowLastColumn="0"/>
            <w:tcW w:w="2835" w:type="dxa"/>
          </w:tcPr>
          <w:p w14:paraId="10A3348C" w14:textId="393102A1" w:rsidR="003312AB" w:rsidRPr="00D822F8" w:rsidRDefault="003312AB" w:rsidP="00463CC3">
            <w:pPr>
              <w:pStyle w:val="01Brieftekst"/>
              <w:jc w:val="left"/>
              <w:rPr>
                <w:sz w:val="22"/>
                <w:szCs w:val="22"/>
              </w:rPr>
            </w:pPr>
            <w:r w:rsidRPr="00D822F8">
              <w:rPr>
                <w:sz w:val="22"/>
                <w:szCs w:val="22"/>
              </w:rPr>
              <w:t>Beschrijf wat meerzorg tot nu toe heeft opgeleverd voor zowel de</w:t>
            </w:r>
            <w:r w:rsidR="00396851" w:rsidRPr="00D822F8">
              <w:rPr>
                <w:sz w:val="22"/>
                <w:szCs w:val="22"/>
              </w:rPr>
              <w:t>ze groep</w:t>
            </w:r>
            <w:r w:rsidRPr="00D822F8">
              <w:rPr>
                <w:sz w:val="22"/>
                <w:szCs w:val="22"/>
              </w:rPr>
              <w:t xml:space="preserve"> cliënt als de omgeving. </w:t>
            </w:r>
            <w:r w:rsidRPr="00D822F8">
              <w:rPr>
                <w:b w:val="0"/>
                <w:bCs/>
                <w:sz w:val="22"/>
                <w:szCs w:val="22"/>
              </w:rPr>
              <w:t>(context)</w:t>
            </w:r>
          </w:p>
        </w:tc>
        <w:tc>
          <w:tcPr>
            <w:tcW w:w="6231" w:type="dxa"/>
            <w:shd w:val="clear" w:color="auto" w:fill="CCF4EE"/>
          </w:tcPr>
          <w:p w14:paraId="0BD6DB3D"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Bij een her-aanvraag wordt er teruggekeken op de vorige aanvraag.</w:t>
            </w:r>
          </w:p>
          <w:p w14:paraId="4CA57339"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0242372A"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Denk hierbij aan: </w:t>
            </w:r>
          </w:p>
          <w:p w14:paraId="414AF77C"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Wat is er veranderd? </w:t>
            </w:r>
          </w:p>
          <w:p w14:paraId="740536D9"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Welke beweging is gemaakt? </w:t>
            </w:r>
          </w:p>
          <w:p w14:paraId="07161BC5" w14:textId="321BEFF2"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Op welke gebieden liggen de volgende doelen</w:t>
            </w:r>
            <w:r w:rsidR="00E55BE1" w:rsidRPr="00D822F8">
              <w:rPr>
                <w:rFonts w:eastAsia="Calibri" w:cs="Times New Roman"/>
                <w:sz w:val="22"/>
                <w:szCs w:val="22"/>
              </w:rPr>
              <w:t xml:space="preserve"> </w:t>
            </w:r>
            <w:r w:rsidRPr="00D822F8">
              <w:rPr>
                <w:rFonts w:eastAsia="Calibri" w:cs="Times New Roman"/>
                <w:sz w:val="22"/>
                <w:szCs w:val="22"/>
              </w:rPr>
              <w:t xml:space="preserve">en vervolgens interventies en daarmee samenhangende effecten? </w:t>
            </w:r>
          </w:p>
          <w:p w14:paraId="76340EA2"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Wat betekent dat voor de kosten en de looptijd van de meerzorg? </w:t>
            </w:r>
          </w:p>
          <w:p w14:paraId="4622544A" w14:textId="2EF278CB" w:rsidR="003312AB" w:rsidRPr="00D822F8" w:rsidRDefault="003312AB" w:rsidP="00D11FF7">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Wat is gerealiseerd en wat niet? </w:t>
            </w:r>
          </w:p>
          <w:p w14:paraId="2E08630A"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Was er een meerzorg-ontwikkeltraject samen met CCE en wat zijn de opbrengsten? </w:t>
            </w:r>
          </w:p>
          <w:p w14:paraId="42C228EE"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2DA91B5D"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Effecten kunnen liggen op het niveau van:</w:t>
            </w:r>
          </w:p>
          <w:p w14:paraId="4B8B7DA6" w14:textId="4502BFAD" w:rsidR="003312AB" w:rsidRPr="00D822F8"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cliënt</w:t>
            </w:r>
            <w:r w:rsidR="00F723C9" w:rsidRPr="00D822F8">
              <w:rPr>
                <w:rFonts w:eastAsia="Calibri" w:cs="Times New Roman"/>
                <w:sz w:val="22"/>
                <w:szCs w:val="22"/>
              </w:rPr>
              <w:t>en</w:t>
            </w:r>
            <w:r w:rsidRPr="00D822F8">
              <w:rPr>
                <w:rFonts w:eastAsia="Calibri" w:cs="Times New Roman"/>
                <w:sz w:val="22"/>
                <w:szCs w:val="22"/>
              </w:rPr>
              <w:t xml:space="preserve"> en het sociale systeem</w:t>
            </w:r>
          </w:p>
          <w:p w14:paraId="4160325B" w14:textId="77777777" w:rsidR="003312AB" w:rsidRPr="00D822F8"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begeleiders / behandelaars</w:t>
            </w:r>
          </w:p>
          <w:p w14:paraId="227899DD" w14:textId="04E8DAC3" w:rsidR="003312AB" w:rsidRPr="00D822F8"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organisatie (woning, cluster, organisatie als geheel)</w:t>
            </w:r>
          </w:p>
          <w:p w14:paraId="602388AB" w14:textId="58551645" w:rsidR="00E55BE1" w:rsidRPr="00D822F8" w:rsidRDefault="003312AB" w:rsidP="00F723C9">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cs="Times New Roman (Hoofdtekst CS)"/>
                <w:sz w:val="22"/>
                <w:szCs w:val="22"/>
                <w14:numForm w14:val="lining"/>
                <w14:numSpacing w14:val="tabular"/>
              </w:rPr>
              <w:t xml:space="preserve">hoe hangen de veranderingen op de verschillende </w:t>
            </w:r>
            <w:r w:rsidR="00E55BE1" w:rsidRPr="00D822F8">
              <w:rPr>
                <w:rFonts w:cs="Times New Roman (Hoofdtekst CS)"/>
                <w:sz w:val="22"/>
                <w:szCs w:val="22"/>
                <w14:numForm w14:val="lining"/>
                <w14:numSpacing w14:val="tabular"/>
              </w:rPr>
              <w:t>niveau</w:t>
            </w:r>
            <w:r w:rsidRPr="00D822F8">
              <w:rPr>
                <w:rFonts w:cs="Times New Roman (Hoofdtekst CS)"/>
                <w:sz w:val="22"/>
                <w:szCs w:val="22"/>
                <w14:numForm w14:val="lining"/>
                <w14:numSpacing w14:val="tabular"/>
              </w:rPr>
              <w:t>s met elkaar samen</w:t>
            </w:r>
          </w:p>
        </w:tc>
      </w:tr>
      <w:tr w:rsidR="003312AB" w:rsidRPr="00D822F8" w14:paraId="1BF2DA50" w14:textId="77777777" w:rsidTr="00E54F50">
        <w:trPr>
          <w:trHeight w:val="3472"/>
        </w:trPr>
        <w:tc>
          <w:tcPr>
            <w:cnfStyle w:val="001000000000" w:firstRow="0" w:lastRow="0" w:firstColumn="1" w:lastColumn="0" w:oddVBand="0" w:evenVBand="0" w:oddHBand="0" w:evenHBand="0" w:firstRowFirstColumn="0" w:firstRowLastColumn="0" w:lastRowFirstColumn="0" w:lastRowLastColumn="0"/>
            <w:tcW w:w="2835" w:type="dxa"/>
          </w:tcPr>
          <w:p w14:paraId="5F7A9480" w14:textId="77777777" w:rsidR="003312AB" w:rsidRPr="00D822F8" w:rsidRDefault="003312AB" w:rsidP="00463CC3">
            <w:pPr>
              <w:pStyle w:val="01Brieftekst"/>
              <w:jc w:val="left"/>
              <w:rPr>
                <w:sz w:val="22"/>
                <w:szCs w:val="22"/>
              </w:rPr>
            </w:pPr>
            <w:r w:rsidRPr="00D822F8">
              <w:rPr>
                <w:sz w:val="22"/>
                <w:szCs w:val="22"/>
              </w:rPr>
              <w:t xml:space="preserve">Beschrijf hoe deze aanvraag in relatie staat tot de vorige aanvraag. </w:t>
            </w:r>
          </w:p>
        </w:tc>
        <w:tc>
          <w:tcPr>
            <w:tcW w:w="6231" w:type="dxa"/>
            <w:shd w:val="clear" w:color="auto" w:fill="CCF4EE"/>
          </w:tcPr>
          <w:p w14:paraId="1A07880C" w14:textId="77777777" w:rsidR="00E55BE1" w:rsidRPr="00D822F8"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 xml:space="preserve">Beschrijf hoe deze aanvraag in relatie staat tot de vorige aanvraag door er een logische vervolg aan te geven.  </w:t>
            </w:r>
          </w:p>
          <w:p w14:paraId="2DFAF4CD" w14:textId="77777777" w:rsidR="00E55BE1" w:rsidRPr="00D822F8"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p>
          <w:p w14:paraId="0F8E180B" w14:textId="77777777" w:rsidR="00E55BE1" w:rsidRPr="00D822F8"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Denk hierbij aan:</w:t>
            </w:r>
          </w:p>
          <w:p w14:paraId="593D20FB" w14:textId="77777777" w:rsidR="00E55BE1" w:rsidRPr="00D822F8"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 xml:space="preserve">Als iets wel/niet is gerealiseerd/behaald: waarom wel, waarom niet? </w:t>
            </w:r>
          </w:p>
          <w:p w14:paraId="192725DC" w14:textId="77777777" w:rsidR="00E55BE1" w:rsidRPr="00D822F8"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szCs w:val="22"/>
                <w14:numForm w14:val="lining"/>
                <w14:numSpacing w14:val="tabular"/>
              </w:rPr>
            </w:pPr>
            <w:r w:rsidRPr="00D822F8">
              <w:rPr>
                <w:rFonts w:eastAsia="Times New Roman" w:cs="Arial"/>
                <w:sz w:val="22"/>
                <w:szCs w:val="22"/>
                <w14:numForm w14:val="lining"/>
                <w14:numSpacing w14:val="tabular"/>
              </w:rPr>
              <w:t xml:space="preserve">Is de meerzorg ten aanzien van de doelen het meest effectief (doeltreffend) vergeleken met andere beschikbare en uitvoerbare methoden? </w:t>
            </w:r>
          </w:p>
          <w:p w14:paraId="0DE43940" w14:textId="7287149B" w:rsidR="00E55BE1" w:rsidRPr="00D822F8"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 xml:space="preserve">Waarom wel/geen afbouw mogelijk? </w:t>
            </w:r>
          </w:p>
          <w:p w14:paraId="7C9FDD1F" w14:textId="0774F4F1" w:rsidR="003312AB" w:rsidRPr="00D822F8"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Wat is de verwachting ten aanzien van de hoogte en duur van een eventueel toekomstige aanvraag meerzorg?</w:t>
            </w:r>
          </w:p>
        </w:tc>
      </w:tr>
    </w:tbl>
    <w:p w14:paraId="53F8FC14" w14:textId="77777777" w:rsidR="003312AB" w:rsidRPr="00D822F8" w:rsidRDefault="003312AB" w:rsidP="005832B7">
      <w:pPr>
        <w:pStyle w:val="01Brieftekst"/>
        <w:rPr>
          <w:sz w:val="22"/>
          <w:szCs w:val="22"/>
        </w:rPr>
      </w:pPr>
    </w:p>
    <w:sectPr w:rsidR="003312AB" w:rsidRPr="00D822F8"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6FBB" w14:textId="77777777" w:rsidR="002B5EC1" w:rsidRDefault="002B5EC1" w:rsidP="00861731">
      <w:r>
        <w:separator/>
      </w:r>
    </w:p>
  </w:endnote>
  <w:endnote w:type="continuationSeparator" w:id="0">
    <w:p w14:paraId="3F2EC4A1" w14:textId="77777777" w:rsidR="002B5EC1" w:rsidRDefault="002B5EC1"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12A1" w14:textId="77777777" w:rsidR="002B5EC1" w:rsidRDefault="002B5EC1" w:rsidP="00861731">
      <w:r>
        <w:separator/>
      </w:r>
    </w:p>
  </w:footnote>
  <w:footnote w:type="continuationSeparator" w:id="0">
    <w:p w14:paraId="6CA188C9" w14:textId="77777777" w:rsidR="002B5EC1" w:rsidRDefault="002B5EC1"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32C50"/>
    <w:multiLevelType w:val="hybridMultilevel"/>
    <w:tmpl w:val="11DC71C8"/>
    <w:lvl w:ilvl="0" w:tplc="2E3616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2"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036947">
    <w:abstractNumId w:val="1"/>
  </w:num>
  <w:num w:numId="2" w16cid:durableId="1589122461">
    <w:abstractNumId w:val="16"/>
  </w:num>
  <w:num w:numId="3" w16cid:durableId="1841457928">
    <w:abstractNumId w:val="2"/>
  </w:num>
  <w:num w:numId="4" w16cid:durableId="59598760">
    <w:abstractNumId w:val="10"/>
  </w:num>
  <w:num w:numId="5" w16cid:durableId="1572230857">
    <w:abstractNumId w:val="0"/>
  </w:num>
  <w:num w:numId="6" w16cid:durableId="916207194">
    <w:abstractNumId w:val="5"/>
  </w:num>
  <w:num w:numId="7" w16cid:durableId="389112594">
    <w:abstractNumId w:val="12"/>
  </w:num>
  <w:num w:numId="8" w16cid:durableId="1410495789">
    <w:abstractNumId w:val="7"/>
  </w:num>
  <w:num w:numId="9" w16cid:durableId="1180966416">
    <w:abstractNumId w:val="15"/>
  </w:num>
  <w:num w:numId="10" w16cid:durableId="20665605">
    <w:abstractNumId w:val="17"/>
  </w:num>
  <w:num w:numId="11" w16cid:durableId="1109276239">
    <w:abstractNumId w:val="6"/>
  </w:num>
  <w:num w:numId="12" w16cid:durableId="600845894">
    <w:abstractNumId w:val="11"/>
  </w:num>
  <w:num w:numId="13" w16cid:durableId="229048508">
    <w:abstractNumId w:val="18"/>
  </w:num>
  <w:num w:numId="14" w16cid:durableId="1285578182">
    <w:abstractNumId w:val="14"/>
  </w:num>
  <w:num w:numId="15" w16cid:durableId="1786730363">
    <w:abstractNumId w:val="3"/>
  </w:num>
  <w:num w:numId="16" w16cid:durableId="1718119978">
    <w:abstractNumId w:val="4"/>
  </w:num>
  <w:num w:numId="17" w16cid:durableId="470293639">
    <w:abstractNumId w:val="13"/>
  </w:num>
  <w:num w:numId="18" w16cid:durableId="1269586755">
    <w:abstractNumId w:val="19"/>
  </w:num>
  <w:num w:numId="19" w16cid:durableId="1031102914">
    <w:abstractNumId w:val="9"/>
  </w:num>
  <w:num w:numId="20" w16cid:durableId="61317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5E12"/>
    <w:rsid w:val="0001531A"/>
    <w:rsid w:val="00042DA1"/>
    <w:rsid w:val="00045B40"/>
    <w:rsid w:val="00055681"/>
    <w:rsid w:val="0006092B"/>
    <w:rsid w:val="000826B8"/>
    <w:rsid w:val="000C1366"/>
    <w:rsid w:val="000C2089"/>
    <w:rsid w:val="000C5BCE"/>
    <w:rsid w:val="000F14CB"/>
    <w:rsid w:val="000F3868"/>
    <w:rsid w:val="00110D6E"/>
    <w:rsid w:val="00141AA5"/>
    <w:rsid w:val="001465C6"/>
    <w:rsid w:val="001603E1"/>
    <w:rsid w:val="001735B6"/>
    <w:rsid w:val="00185AA4"/>
    <w:rsid w:val="00186FFA"/>
    <w:rsid w:val="001C43A9"/>
    <w:rsid w:val="001D354E"/>
    <w:rsid w:val="001E4435"/>
    <w:rsid w:val="001E5649"/>
    <w:rsid w:val="00205263"/>
    <w:rsid w:val="00205B55"/>
    <w:rsid w:val="00241754"/>
    <w:rsid w:val="00254A8D"/>
    <w:rsid w:val="002633E3"/>
    <w:rsid w:val="00276D87"/>
    <w:rsid w:val="00283018"/>
    <w:rsid w:val="002B5EC1"/>
    <w:rsid w:val="002D3548"/>
    <w:rsid w:val="002E42B8"/>
    <w:rsid w:val="003119E1"/>
    <w:rsid w:val="0032061A"/>
    <w:rsid w:val="00324BC0"/>
    <w:rsid w:val="003312AB"/>
    <w:rsid w:val="003529AC"/>
    <w:rsid w:val="00353323"/>
    <w:rsid w:val="00393FED"/>
    <w:rsid w:val="00396851"/>
    <w:rsid w:val="003A2833"/>
    <w:rsid w:val="003D0695"/>
    <w:rsid w:val="003E182E"/>
    <w:rsid w:val="003E55CD"/>
    <w:rsid w:val="003E78B6"/>
    <w:rsid w:val="003F45CE"/>
    <w:rsid w:val="00440C89"/>
    <w:rsid w:val="00442816"/>
    <w:rsid w:val="004A47A9"/>
    <w:rsid w:val="004D67DC"/>
    <w:rsid w:val="004F229D"/>
    <w:rsid w:val="00544746"/>
    <w:rsid w:val="00544C5E"/>
    <w:rsid w:val="005573F1"/>
    <w:rsid w:val="0057303B"/>
    <w:rsid w:val="005832B7"/>
    <w:rsid w:val="00595B09"/>
    <w:rsid w:val="005C6DF3"/>
    <w:rsid w:val="005E5A85"/>
    <w:rsid w:val="00616F31"/>
    <w:rsid w:val="006245B4"/>
    <w:rsid w:val="00645283"/>
    <w:rsid w:val="0068148E"/>
    <w:rsid w:val="006D4DA9"/>
    <w:rsid w:val="006E0CD4"/>
    <w:rsid w:val="0071296F"/>
    <w:rsid w:val="00721297"/>
    <w:rsid w:val="00747A52"/>
    <w:rsid w:val="0076282D"/>
    <w:rsid w:val="00782FDE"/>
    <w:rsid w:val="0079695B"/>
    <w:rsid w:val="007979BA"/>
    <w:rsid w:val="007B41D2"/>
    <w:rsid w:val="007D6FF9"/>
    <w:rsid w:val="007E0DC9"/>
    <w:rsid w:val="007E42AB"/>
    <w:rsid w:val="007F09DF"/>
    <w:rsid w:val="007F4BF5"/>
    <w:rsid w:val="00807A36"/>
    <w:rsid w:val="00844649"/>
    <w:rsid w:val="00856806"/>
    <w:rsid w:val="00861731"/>
    <w:rsid w:val="0086525A"/>
    <w:rsid w:val="008B6E1B"/>
    <w:rsid w:val="008D0C2C"/>
    <w:rsid w:val="008E47CA"/>
    <w:rsid w:val="009100C5"/>
    <w:rsid w:val="0093428D"/>
    <w:rsid w:val="00971366"/>
    <w:rsid w:val="00980FB3"/>
    <w:rsid w:val="009A23B3"/>
    <w:rsid w:val="009A796C"/>
    <w:rsid w:val="009C4AD6"/>
    <w:rsid w:val="009F5865"/>
    <w:rsid w:val="00A01E49"/>
    <w:rsid w:val="00A4398A"/>
    <w:rsid w:val="00A53065"/>
    <w:rsid w:val="00A87AA8"/>
    <w:rsid w:val="00AA6C09"/>
    <w:rsid w:val="00AC20B8"/>
    <w:rsid w:val="00AC2A3B"/>
    <w:rsid w:val="00B02124"/>
    <w:rsid w:val="00B06928"/>
    <w:rsid w:val="00B21EE3"/>
    <w:rsid w:val="00B345F8"/>
    <w:rsid w:val="00B47923"/>
    <w:rsid w:val="00B550D9"/>
    <w:rsid w:val="00B608B9"/>
    <w:rsid w:val="00B611CC"/>
    <w:rsid w:val="00B91104"/>
    <w:rsid w:val="00B96EB3"/>
    <w:rsid w:val="00BA5615"/>
    <w:rsid w:val="00BB1354"/>
    <w:rsid w:val="00BB63D1"/>
    <w:rsid w:val="00BE1FD8"/>
    <w:rsid w:val="00BF2310"/>
    <w:rsid w:val="00BF2AAC"/>
    <w:rsid w:val="00BF7031"/>
    <w:rsid w:val="00C0421F"/>
    <w:rsid w:val="00C05B49"/>
    <w:rsid w:val="00C06A41"/>
    <w:rsid w:val="00C21B19"/>
    <w:rsid w:val="00C4385E"/>
    <w:rsid w:val="00C7702A"/>
    <w:rsid w:val="00C80EDC"/>
    <w:rsid w:val="00C85E1E"/>
    <w:rsid w:val="00CA4237"/>
    <w:rsid w:val="00CC02B1"/>
    <w:rsid w:val="00CC09F1"/>
    <w:rsid w:val="00D01FCC"/>
    <w:rsid w:val="00D11FF7"/>
    <w:rsid w:val="00D26FE7"/>
    <w:rsid w:val="00D603C1"/>
    <w:rsid w:val="00D71D44"/>
    <w:rsid w:val="00D822F8"/>
    <w:rsid w:val="00DD0655"/>
    <w:rsid w:val="00DE086D"/>
    <w:rsid w:val="00DE307B"/>
    <w:rsid w:val="00E017BB"/>
    <w:rsid w:val="00E03DCF"/>
    <w:rsid w:val="00E07052"/>
    <w:rsid w:val="00E15A1E"/>
    <w:rsid w:val="00E54F50"/>
    <w:rsid w:val="00E552F8"/>
    <w:rsid w:val="00E55BE1"/>
    <w:rsid w:val="00E57E0C"/>
    <w:rsid w:val="00E64A51"/>
    <w:rsid w:val="00E837BB"/>
    <w:rsid w:val="00EA29DB"/>
    <w:rsid w:val="00EF7C6D"/>
    <w:rsid w:val="00F02EA9"/>
    <w:rsid w:val="00F06D5A"/>
    <w:rsid w:val="00F21BE7"/>
    <w:rsid w:val="00F60637"/>
    <w:rsid w:val="00F723C9"/>
    <w:rsid w:val="00F86671"/>
    <w:rsid w:val="00FA7AE2"/>
    <w:rsid w:val="00FD58E0"/>
    <w:rsid w:val="00FE6319"/>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971366"/>
    <w:rPr>
      <w:sz w:val="16"/>
      <w:szCs w:val="16"/>
    </w:rPr>
  </w:style>
  <w:style w:type="paragraph" w:styleId="Tekstopmerking">
    <w:name w:val="annotation text"/>
    <w:basedOn w:val="Standaard"/>
    <w:link w:val="TekstopmerkingChar"/>
    <w:uiPriority w:val="99"/>
    <w:semiHidden/>
    <w:unhideWhenUsed/>
    <w:rsid w:val="009713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13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1366"/>
    <w:rPr>
      <w:b/>
      <w:bCs/>
    </w:rPr>
  </w:style>
  <w:style w:type="character" w:customStyle="1" w:styleId="OnderwerpvanopmerkingChar">
    <w:name w:val="Onderwerp van opmerking Char"/>
    <w:basedOn w:val="TekstopmerkingChar"/>
    <w:link w:val="Onderwerpvanopmerking"/>
    <w:uiPriority w:val="99"/>
    <w:semiHidden/>
    <w:rsid w:val="00971366"/>
    <w:rPr>
      <w:b/>
      <w:bCs/>
      <w:sz w:val="20"/>
      <w:szCs w:val="20"/>
      <w:lang w:val="nl-NL"/>
    </w:rPr>
  </w:style>
  <w:style w:type="character" w:styleId="GevolgdeHyperlink">
    <w:name w:val="FollowedHyperlink"/>
    <w:basedOn w:val="Standaardalinea-lettertype"/>
    <w:uiPriority w:val="99"/>
    <w:semiHidden/>
    <w:unhideWhenUsed/>
    <w:rsid w:val="007F4BF5"/>
    <w:rPr>
      <w:color w:val="000000" w:themeColor="followedHyperlink"/>
      <w:u w:val="single"/>
    </w:rPr>
  </w:style>
  <w:style w:type="paragraph" w:styleId="Revisie">
    <w:name w:val="Revision"/>
    <w:hidden/>
    <w:uiPriority w:val="99"/>
    <w:semiHidden/>
    <w:rsid w:val="00980FB3"/>
    <w:rPr>
      <w:sz w:val="1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98860074">
      <w:bodyDiv w:val="1"/>
      <w:marLeft w:val="0"/>
      <w:marRight w:val="0"/>
      <w:marTop w:val="0"/>
      <w:marBottom w:val="0"/>
      <w:divBdr>
        <w:top w:val="none" w:sz="0" w:space="0" w:color="auto"/>
        <w:left w:val="none" w:sz="0" w:space="0" w:color="auto"/>
        <w:bottom w:val="none" w:sz="0" w:space="0" w:color="auto"/>
        <w:right w:val="none" w:sz="0" w:space="0" w:color="auto"/>
      </w:divBdr>
    </w:div>
    <w:div w:id="1594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e.nl/sites/cce.nl/files/2021-10/Begrijp%20de%20context%2C%20verander%20het%20probleemgedrag%20CCE%20aanpassing%20oktober%2021.pdf" TargetMode="External"/><Relationship Id="rId5" Type="http://schemas.openxmlformats.org/officeDocument/2006/relationships/webSettings" Target="webSettings.xml"/><Relationship Id="rId10" Type="http://schemas.openxmlformats.org/officeDocument/2006/relationships/hyperlink" Target="https://cce.nl/video/probleemgedrag-aanpakken-dat-doe-je-met-de-hele-organisatie" TargetMode="External"/><Relationship Id="rId4" Type="http://schemas.openxmlformats.org/officeDocument/2006/relationships/settings" Target="settings.xml"/><Relationship Id="rId9" Type="http://schemas.openxmlformats.org/officeDocument/2006/relationships/hyperlink" Target="https://www.kennispleingehandicaptensector.nl/"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1778</Words>
  <Characters>9781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Kamer</dc:creator>
  <cp:keywords/>
  <dc:description/>
  <cp:lastModifiedBy>Haandrikman, EH (Eveline)</cp:lastModifiedBy>
  <cp:revision>3</cp:revision>
  <dcterms:created xsi:type="dcterms:W3CDTF">2022-06-29T10:52:00Z</dcterms:created>
  <dcterms:modified xsi:type="dcterms:W3CDTF">2022-06-30T15:17:00Z</dcterms:modified>
</cp:coreProperties>
</file>